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eastAsia="仿宋_GB2312"/>
          <w:sz w:val="20"/>
        </w:rPr>
      </w:pPr>
    </w:p>
    <w:p>
      <w:pPr>
        <w:pStyle w:val="4"/>
        <w:rPr>
          <w:rFonts w:ascii="Times New Roman" w:eastAsia="仿宋_GB2312"/>
          <w:sz w:val="20"/>
        </w:rPr>
      </w:pPr>
    </w:p>
    <w:p>
      <w:pPr>
        <w:pStyle w:val="4"/>
        <w:rPr>
          <w:rFonts w:ascii="Times New Roman" w:eastAsia="仿宋_GB2312"/>
          <w:sz w:val="20"/>
        </w:rPr>
      </w:pPr>
    </w:p>
    <w:p>
      <w:pPr>
        <w:pStyle w:val="4"/>
        <w:rPr>
          <w:rFonts w:ascii="Times New Roman" w:eastAsia="仿宋_GB2312"/>
          <w:sz w:val="20"/>
        </w:rPr>
      </w:pPr>
    </w:p>
    <w:p>
      <w:pPr>
        <w:pStyle w:val="4"/>
        <w:rPr>
          <w:rFonts w:ascii="Times New Roman" w:eastAsia="仿宋_GB2312"/>
          <w:sz w:val="20"/>
        </w:rPr>
      </w:pPr>
    </w:p>
    <w:p>
      <w:pPr>
        <w:pStyle w:val="4"/>
        <w:rPr>
          <w:rFonts w:ascii="Times New Roman" w:eastAsia="仿宋_GB2312"/>
          <w:sz w:val="20"/>
        </w:rPr>
      </w:pPr>
    </w:p>
    <w:p>
      <w:pPr>
        <w:pStyle w:val="4"/>
        <w:rPr>
          <w:rFonts w:ascii="Times New Roman" w:eastAsia="仿宋_GB2312"/>
          <w:sz w:val="20"/>
        </w:rPr>
      </w:pPr>
    </w:p>
    <w:p>
      <w:pPr>
        <w:pStyle w:val="4"/>
        <w:rPr>
          <w:rFonts w:ascii="Times New Roman" w:eastAsia="仿宋_GB2312"/>
          <w:sz w:val="20"/>
        </w:rPr>
      </w:pPr>
    </w:p>
    <w:p>
      <w:pPr>
        <w:pStyle w:val="4"/>
        <w:spacing w:before="2"/>
        <w:rPr>
          <w:rFonts w:ascii="Times New Roman" w:eastAsia="仿宋_GB2312"/>
          <w:sz w:val="16"/>
        </w:rPr>
      </w:pPr>
    </w:p>
    <w:p>
      <w:pPr>
        <w:pStyle w:val="5"/>
        <w:spacing w:line="847" w:lineRule="exact"/>
      </w:pPr>
      <w:r>
        <w:rPr>
          <w:color w:val="FF0000"/>
          <w:spacing w:val="50"/>
          <w:w w:val="65"/>
        </w:rPr>
        <w:t>陕西省教科文卫体工会委员会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9" w:line="240" w:lineRule="auto"/>
        <w:ind w:left="403" w:right="471"/>
        <w:textAlignment w:val="auto"/>
      </w:pPr>
      <w:r>
        <w:rPr>
          <w:color w:val="FF0000"/>
          <w:w w:val="75"/>
        </w:rPr>
        <w:t>陕</w:t>
      </w:r>
      <w:r>
        <w:rPr>
          <w:color w:val="FF0000"/>
          <w:spacing w:val="40"/>
        </w:rPr>
        <w:t xml:space="preserve"> </w:t>
      </w:r>
      <w:r>
        <w:rPr>
          <w:color w:val="FF0000"/>
          <w:w w:val="75"/>
        </w:rPr>
        <w:t>西</w:t>
      </w:r>
      <w:r>
        <w:rPr>
          <w:color w:val="FF0000"/>
          <w:spacing w:val="40"/>
        </w:rPr>
        <w:t xml:space="preserve"> </w:t>
      </w:r>
      <w:r>
        <w:rPr>
          <w:color w:val="FF0000"/>
          <w:w w:val="75"/>
        </w:rPr>
        <w:t>省</w:t>
      </w:r>
      <w:r>
        <w:rPr>
          <w:color w:val="FF0000"/>
          <w:spacing w:val="40"/>
        </w:rPr>
        <w:t xml:space="preserve"> </w:t>
      </w:r>
      <w:r>
        <w:rPr>
          <w:color w:val="FF0000"/>
          <w:w w:val="75"/>
        </w:rPr>
        <w:t>土</w:t>
      </w:r>
      <w:r>
        <w:rPr>
          <w:color w:val="FF0000"/>
          <w:spacing w:val="40"/>
        </w:rPr>
        <w:t xml:space="preserve"> </w:t>
      </w:r>
      <w:r>
        <w:rPr>
          <w:color w:val="FF0000"/>
          <w:w w:val="75"/>
        </w:rPr>
        <w:t>木</w:t>
      </w:r>
      <w:r>
        <w:rPr>
          <w:color w:val="FF0000"/>
          <w:spacing w:val="40"/>
        </w:rPr>
        <w:t xml:space="preserve"> </w:t>
      </w:r>
      <w:r>
        <w:rPr>
          <w:color w:val="FF0000"/>
          <w:w w:val="75"/>
        </w:rPr>
        <w:t>建</w:t>
      </w:r>
      <w:r>
        <w:rPr>
          <w:color w:val="FF0000"/>
          <w:spacing w:val="40"/>
        </w:rPr>
        <w:t xml:space="preserve"> </w:t>
      </w:r>
      <w:r>
        <w:rPr>
          <w:color w:val="FF0000"/>
          <w:w w:val="75"/>
        </w:rPr>
        <w:t>筑</w:t>
      </w:r>
      <w:r>
        <w:rPr>
          <w:color w:val="FF0000"/>
          <w:spacing w:val="40"/>
        </w:rPr>
        <w:t xml:space="preserve"> </w:t>
      </w:r>
      <w:r>
        <w:rPr>
          <w:color w:val="FF0000"/>
          <w:w w:val="75"/>
        </w:rPr>
        <w:t>学</w:t>
      </w:r>
      <w:r>
        <w:rPr>
          <w:color w:val="FF0000"/>
          <w:spacing w:val="40"/>
        </w:rPr>
        <w:t xml:space="preserve"> </w:t>
      </w:r>
      <w:r>
        <w:rPr>
          <w:color w:val="FF0000"/>
          <w:w w:val="75"/>
        </w:rPr>
        <w:t>会</w:t>
      </w:r>
      <w:r>
        <w:rPr>
          <w:color w:val="FF0000"/>
          <w:w w:val="75"/>
          <w:position w:val="-6"/>
          <w:sz w:val="100"/>
        </w:rPr>
        <w:t>文件</w:t>
      </w:r>
      <w:r>
        <w:rPr>
          <w:color w:val="FF0000"/>
          <w:w w:val="75"/>
        </w:rPr>
        <w:t>陕</w:t>
      </w:r>
      <w:r>
        <w:rPr>
          <w:color w:val="FF0000"/>
          <w:spacing w:val="80"/>
        </w:rPr>
        <w:t xml:space="preserve"> </w:t>
      </w:r>
      <w:r>
        <w:rPr>
          <w:color w:val="FF0000"/>
          <w:w w:val="75"/>
        </w:rPr>
        <w:t>西</w:t>
      </w:r>
      <w:r>
        <w:rPr>
          <w:color w:val="FF0000"/>
          <w:spacing w:val="80"/>
        </w:rPr>
        <w:t xml:space="preserve"> </w:t>
      </w:r>
      <w:r>
        <w:rPr>
          <w:color w:val="FF0000"/>
          <w:w w:val="75"/>
        </w:rPr>
        <w:t>省</w:t>
      </w:r>
      <w:r>
        <w:rPr>
          <w:color w:val="FF0000"/>
          <w:spacing w:val="80"/>
        </w:rPr>
        <w:t xml:space="preserve"> </w:t>
      </w:r>
      <w:r>
        <w:rPr>
          <w:color w:val="FF0000"/>
          <w:w w:val="75"/>
        </w:rPr>
        <w:t>勘</w:t>
      </w:r>
      <w:r>
        <w:rPr>
          <w:color w:val="FF0000"/>
          <w:spacing w:val="80"/>
        </w:rPr>
        <w:t xml:space="preserve"> </w:t>
      </w:r>
      <w:r>
        <w:rPr>
          <w:color w:val="FF0000"/>
          <w:w w:val="75"/>
        </w:rPr>
        <w:t>察</w:t>
      </w:r>
      <w:r>
        <w:rPr>
          <w:color w:val="FF0000"/>
          <w:spacing w:val="80"/>
        </w:rPr>
        <w:t xml:space="preserve"> </w:t>
      </w:r>
      <w:r>
        <w:rPr>
          <w:color w:val="FF0000"/>
          <w:w w:val="75"/>
        </w:rPr>
        <w:t>设</w:t>
      </w:r>
      <w:r>
        <w:rPr>
          <w:color w:val="FF0000"/>
          <w:spacing w:val="80"/>
        </w:rPr>
        <w:t xml:space="preserve"> </w:t>
      </w:r>
      <w:r>
        <w:rPr>
          <w:color w:val="FF0000"/>
          <w:w w:val="75"/>
        </w:rPr>
        <w:t>计</w:t>
      </w:r>
      <w:r>
        <w:rPr>
          <w:color w:val="FF0000"/>
          <w:spacing w:val="80"/>
        </w:rPr>
        <w:t xml:space="preserve"> </w:t>
      </w:r>
      <w:r>
        <w:rPr>
          <w:color w:val="FF0000"/>
          <w:w w:val="75"/>
        </w:rPr>
        <w:t>协</w:t>
      </w:r>
      <w:r>
        <w:rPr>
          <w:color w:val="FF0000"/>
          <w:spacing w:val="80"/>
        </w:rPr>
        <w:t xml:space="preserve"> </w:t>
      </w:r>
      <w:r>
        <w:rPr>
          <w:color w:val="FF0000"/>
          <w:w w:val="75"/>
        </w:rPr>
        <w:t>会</w:t>
      </w:r>
    </w:p>
    <w:p>
      <w:pPr>
        <w:pStyle w:val="4"/>
        <w:spacing w:before="598"/>
        <w:ind w:left="483" w:right="561"/>
        <w:jc w:val="center"/>
        <w:rPr>
          <w:rFonts w:eastAsia="仿宋_GB2312"/>
        </w:rPr>
      </w:pPr>
      <w:r>
        <w:rPr>
          <w:rFonts w:hint="eastAsia" w:ascii="方正仿宋_GBK" w:hAnsi="方正仿宋_GBK" w:eastAsia="方正仿宋_GBK" w:cs="方正仿宋_GBK"/>
          <w:spacing w:val="-8"/>
        </w:rPr>
        <w:t>陕教科文卫体工发〔2023〕30 号</w:t>
      </w:r>
    </w:p>
    <w:p>
      <w:pPr>
        <w:pStyle w:val="4"/>
        <w:spacing w:line="85" w:lineRule="exact"/>
        <w:ind w:left="279"/>
        <w:rPr>
          <w:rFonts w:eastAsia="仿宋_GB2312"/>
          <w:sz w:val="8"/>
        </w:rPr>
      </w:pPr>
      <w:r>
        <w:rPr>
          <w:rFonts w:eastAsia="仿宋_GB2312"/>
          <w:position w:val="-1"/>
          <w:sz w:val="8"/>
        </w:rPr>
        <mc:AlternateContent>
          <mc:Choice Requires="wpg">
            <w:drawing>
              <wp:inline distT="0" distB="0" distL="0" distR="0">
                <wp:extent cx="5506085" cy="5397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6085" cy="53975"/>
                          <a:chOff x="0" y="0"/>
                          <a:chExt cx="5506085" cy="539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0608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6085" h="53975">
                                <a:moveTo>
                                  <a:pt x="126" y="53975"/>
                                </a:moveTo>
                                <a:lnTo>
                                  <a:pt x="0" y="22225"/>
                                </a:lnTo>
                                <a:lnTo>
                                  <a:pt x="5505450" y="0"/>
                                </a:lnTo>
                                <a:lnTo>
                                  <a:pt x="5505577" y="31750"/>
                                </a:lnTo>
                                <a:lnTo>
                                  <a:pt x="126" y="53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o:spt="203" style="height:4.25pt;width:433.55pt;" coordsize="5506085,53975" o:gfxdata="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Gb0rb1AAAAAMBAAAPAAAAAAAAAAEAIAAAACIAAABkcnMvZG93bnJl&#10;di54bWxQSwECFAAUAAAACACHTuJAfT3mZ3MCAAASBgAADgAAAAAAAAABACAAAAAjAQAAZHJzL2Uy&#10;b0RvYy54bWxQSwUGAAAAAAYABgBZAQAACAYAAAAA&#10;">
                <o:lock v:ext="edit" aspectratio="f"/>
                <v:shape id="Graphic 2" o:spid="_x0000_s1026" o:spt="100" style="position:absolute;left:0;top:0;height:53975;width:5506085;" fillcolor="#FF0000" filled="t" stroked="f" coordsize="5506085,53975" o:gfxdata="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fLkbsAAADa&#10;AAAADwAAAAAAAAABACAAAAAiAAAAZHJzL2Rvd25yZXYueG1sUEsBAhQAFAAAAAgAh07iQDMvBZ47&#10;AAAAOQAAABAAAAAAAAAAAQAgAAAACgEAAGRycy9zaGFwZXhtbC54bWxQSwUGAAAAAAYABgBbAQAA&#10;tAMAAAAA&#10;" path="m126,53975l0,22225,5505450,0,5505577,31750,126,53975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6"/>
        <w:rPr>
          <w:rFonts w:eastAsia="仿宋_GB2312"/>
          <w:sz w:val="36"/>
        </w:rPr>
      </w:pPr>
    </w:p>
    <w:p>
      <w:pPr>
        <w:pStyle w:val="2"/>
        <w:spacing w:line="201" w:lineRule="auto"/>
      </w:pPr>
      <w:r>
        <w:rPr>
          <w:spacing w:val="-4"/>
        </w:rPr>
        <w:t xml:space="preserve">关于举办 </w:t>
      </w:r>
      <w:r>
        <w:t>2023</w:t>
      </w:r>
      <w:r>
        <w:rPr>
          <w:spacing w:val="-4"/>
        </w:rPr>
        <w:t xml:space="preserve"> 年陕西省工程勘察设计行业</w:t>
      </w:r>
      <w:r>
        <w:rPr>
          <w:spacing w:val="-2"/>
        </w:rPr>
        <w:t>三维正向设计大赛的通知</w:t>
      </w:r>
    </w:p>
    <w:p>
      <w:pPr>
        <w:pStyle w:val="4"/>
        <w:spacing w:before="14"/>
        <w:rPr>
          <w:rFonts w:ascii="方正小标宋_GBK" w:eastAsia="仿宋_GB2312"/>
          <w:sz w:val="31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各工程勘察设计单位：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60" w:lineRule="exact"/>
        <w:ind w:left="480" w:right="465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为全面深入贯彻习近平总书记“网络强国、数字中国”重要论述，推进建筑工业化，发展智能建造，加速推动陕西省工程勘察设计行业数字化转型的高质量发展，提升专业技术人员综合能力。根据陕西省人力资源和社会保障厅、陕西省总工会、陕西省科学技术厅、共青团陕西省委发布的《关</w:t>
      </w:r>
      <w:r>
        <w:rPr>
          <w:rFonts w:hint="eastAsia" w:ascii="仿宋_GB2312" w:hAnsi="仿宋_GB2312" w:eastAsia="仿宋_GB2312" w:cs="仿宋_GB2312"/>
          <w:sz w:val="32"/>
          <w:szCs w:val="32"/>
        </w:rPr>
        <w:t>于 2023 年陕西省职业技能竞赛赛事计划的通知》（陕人社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函〔2023〕136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号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）精神，陕西省教科文卫体工会、陕西省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土木建筑学会和陕西省勘察设计协会决定联合举办陕西省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type w:val="continuous"/>
          <w:pgSz w:w="11910" w:h="16840"/>
          <w:pgMar w:top="1920" w:right="1320" w:bottom="280" w:left="1320" w:header="720" w:footer="720" w:gutter="0"/>
          <w:cols w:space="720" w:num="1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80" w:right="47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工程勘察设计行业三维正向设计大赛。现将有关事项通知如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9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5"/>
          <w:sz w:val="32"/>
          <w:szCs w:val="32"/>
        </w:rPr>
        <w:t>一、竞赛名称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560" w:lineRule="exact"/>
        <w:ind w:left="11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 xml:space="preserve"> 年陕西省工程勘察设计行业三维正向设计大赛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900"/>
        <w:textAlignment w:val="auto"/>
        <w:rPr>
          <w:rFonts w:hint="eastAsia" w:ascii="黑体" w:hAnsi="黑体" w:eastAsia="黑体" w:cs="黑体"/>
          <w:spacing w:val="-5"/>
          <w:sz w:val="32"/>
          <w:szCs w:val="32"/>
        </w:rPr>
      </w:pPr>
      <w:r>
        <w:rPr>
          <w:rFonts w:hint="eastAsia" w:ascii="黑体" w:hAnsi="黑体" w:eastAsia="黑体" w:cs="黑体"/>
          <w:spacing w:val="-5"/>
          <w:sz w:val="32"/>
          <w:szCs w:val="32"/>
        </w:rPr>
        <w:t>二、竞赛内容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" w:line="560" w:lineRule="exact"/>
        <w:ind w:left="11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竞赛时间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560" w:lineRule="exact"/>
        <w:ind w:left="11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 xml:space="preserve"> 日至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 xml:space="preserve">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" w:line="560" w:lineRule="exact"/>
        <w:ind w:left="11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竞赛地点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 w:line="560" w:lineRule="exact"/>
        <w:ind w:left="480" w:right="48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陕西省西安市未央区文景路智慧国际中心（凤城十路文</w:t>
      </w:r>
      <w:r>
        <w:rPr>
          <w:rFonts w:hint="eastAsia" w:ascii="仿宋_GB2312" w:hAnsi="仿宋_GB2312" w:eastAsia="仿宋_GB2312" w:cs="仿宋_GB2312"/>
          <w:sz w:val="32"/>
          <w:szCs w:val="32"/>
        </w:rPr>
        <w:t>景路十字东北角德悦智慧谷 2 层）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60" w:lineRule="exact"/>
        <w:ind w:left="11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竞赛方式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0" w:line="560" w:lineRule="exact"/>
        <w:ind w:left="480" w:right="477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采用统一命题形式，参赛队伍基于设计任务书，现场完成三维正向设计竞赛。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900"/>
        <w:textAlignment w:val="auto"/>
        <w:rPr>
          <w:rFonts w:hint="eastAsia" w:ascii="黑体" w:hAnsi="黑体" w:eastAsia="黑体" w:cs="黑体"/>
          <w:spacing w:val="-5"/>
          <w:sz w:val="32"/>
          <w:szCs w:val="32"/>
        </w:rPr>
      </w:pPr>
      <w:r>
        <w:rPr>
          <w:rFonts w:hint="eastAsia" w:ascii="黑体" w:hAnsi="黑体" w:eastAsia="黑体" w:cs="黑体"/>
          <w:spacing w:val="-5"/>
          <w:sz w:val="32"/>
          <w:szCs w:val="32"/>
        </w:rPr>
        <w:t>三、组织机构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60" w:lineRule="exact"/>
        <w:ind w:left="480" w:right="477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大赛由陕西省教科文卫体工会、陕西省土木建筑学会和陕西省勘察设计协会联合主办，中国建筑西北设计研究院有限公司工会委员会承办。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900"/>
        <w:textAlignment w:val="auto"/>
        <w:rPr>
          <w:rFonts w:hint="eastAsia" w:ascii="黑体" w:hAnsi="黑体" w:eastAsia="黑体" w:cs="黑体"/>
          <w:spacing w:val="-5"/>
          <w:sz w:val="32"/>
          <w:szCs w:val="32"/>
        </w:rPr>
      </w:pPr>
      <w:r>
        <w:rPr>
          <w:rFonts w:hint="eastAsia" w:ascii="黑体" w:hAnsi="黑体" w:eastAsia="黑体" w:cs="黑体"/>
          <w:spacing w:val="-5"/>
          <w:sz w:val="32"/>
          <w:szCs w:val="32"/>
        </w:rPr>
        <w:t>四、竞赛类别及参赛人员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7" w:line="560" w:lineRule="exact"/>
        <w:ind w:left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参赛类别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560" w:lineRule="exact"/>
        <w:ind w:left="480" w:right="319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大赛为团体赛，分为土建组、机电组二类。每个单位每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 xml:space="preserve">个类别选派不超过 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 xml:space="preserve"> 组选手参赛，每组参赛选手不超过 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 xml:space="preserve"> 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人员要求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after="0" w:line="560" w:lineRule="exact"/>
        <w:ind w:left="480" w:right="477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本次大赛面向在陕工程勘察设计单位（含在陕设立分支机构）。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10" w:h="16840"/>
          <w:pgMar w:top="1520" w:right="1320" w:bottom="280" w:left="1320" w:header="720" w:footer="720" w:gutter="0"/>
          <w:cols w:space="720" w:num="1"/>
        </w:sect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" w:after="0" w:line="560" w:lineRule="exact"/>
        <w:ind w:left="1641" w:right="0" w:hanging="52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 xml:space="preserve">参赛选手年龄最大不超过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 xml:space="preserve"> 周岁。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after="0" w:line="560" w:lineRule="exact"/>
        <w:ind w:left="480" w:right="48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已获得“中华技能大奖”、“全国技术能手”、“陕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西省技术能手”荣誉称号人员，不再以选手身份参赛。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6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480" w:right="477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大赛不收取任何费用，竞赛当天为参赛选手提供午餐。住宿费、交通费等由参赛方自行承担。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900"/>
        <w:textAlignment w:val="auto"/>
        <w:rPr>
          <w:rFonts w:hint="eastAsia" w:ascii="黑体" w:hAnsi="黑体" w:eastAsia="黑体" w:cs="黑体"/>
          <w:spacing w:val="-5"/>
          <w:sz w:val="32"/>
          <w:szCs w:val="32"/>
        </w:rPr>
      </w:pPr>
      <w:r>
        <w:rPr>
          <w:rFonts w:hint="eastAsia" w:ascii="黑体" w:hAnsi="黑体" w:eastAsia="黑体" w:cs="黑体"/>
          <w:spacing w:val="-5"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292735</wp:posOffset>
                </wp:positionV>
                <wp:extent cx="5364480" cy="3619500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3619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6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68"/>
                              <w:gridCol w:w="2238"/>
                              <w:gridCol w:w="411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968" w:type="dxa"/>
                                </w:tcPr>
                                <w:p>
                                  <w:pPr>
                                    <w:pStyle w:val="10"/>
                                    <w:spacing w:before="24" w:line="516" w:lineRule="exact"/>
                                    <w:ind w:left="229" w:right="221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/>
                                      <w:b/>
                                      <w:spacing w:val="-6"/>
                                      <w:sz w:val="32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>
                                  <w:pPr>
                                    <w:pStyle w:val="10"/>
                                    <w:spacing w:before="24" w:line="516" w:lineRule="exact"/>
                                    <w:ind w:left="234" w:right="227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/>
                                      <w:b/>
                                      <w:spacing w:val="-6"/>
                                      <w:sz w:val="32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>
                                  <w:pPr>
                                    <w:pStyle w:val="10"/>
                                    <w:spacing w:before="24" w:line="516" w:lineRule="exact"/>
                                    <w:ind w:left="1721" w:right="1713"/>
                                    <w:jc w:val="center"/>
                                    <w:rPr>
                                      <w:rFonts w:ascii="Microsoft JhengHei" w:eastAsia="Microsoft JhengHe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/>
                                      <w:b/>
                                      <w:spacing w:val="-6"/>
                                      <w:sz w:val="32"/>
                                    </w:rPr>
                                    <w:t>事项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20" w:hRule="atLeast"/>
                              </w:trPr>
                              <w:tc>
                                <w:tcPr>
                                  <w:tcW w:w="1968" w:type="dxa"/>
                                </w:tcPr>
                                <w:p>
                                  <w:pPr>
                                    <w:pStyle w:val="10"/>
                                    <w:spacing w:before="13"/>
                                    <w:rPr>
                                      <w:rFonts w:hint="eastAsia" w:ascii="仿宋_GB2312" w:hAnsi="仿宋_GB2312" w:eastAsia="仿宋_GB2312" w:cs="仿宋_GB2312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29" w:right="221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8"/>
                                      <w:sz w:val="32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8"/>
                                      <w:sz w:val="32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8"/>
                                      <w:sz w:val="32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0"/>
                                      <w:sz w:val="32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>
                                  <w:pPr>
                                    <w:pStyle w:val="10"/>
                                    <w:spacing w:before="13"/>
                                    <w:rPr>
                                      <w:rFonts w:hint="eastAsia" w:ascii="仿宋_GB2312" w:hAnsi="仿宋_GB2312" w:eastAsia="仿宋_GB2312" w:cs="仿宋_GB2312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35" w:right="224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  <w:t>14:00-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4"/>
                                      <w:sz w:val="32"/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>
                                  <w:pPr>
                                    <w:pStyle w:val="10"/>
                                    <w:spacing w:before="21" w:line="560" w:lineRule="atLeast"/>
                                    <w:ind w:left="107" w:right="97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2"/>
                                      <w:sz w:val="32"/>
                                    </w:rPr>
                                    <w:t>参赛选手设备进场、设备调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0"/>
                                      <w:sz w:val="32"/>
                                    </w:rPr>
                                    <w:t>试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1968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hint="eastAsia" w:ascii="仿宋_GB2312" w:hAnsi="仿宋_GB2312" w:eastAsia="仿宋_GB2312" w:cs="仿宋_GB2312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4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38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20"/>
                                      <w:sz w:val="32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7"/>
                                      <w:sz w:val="32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20"/>
                                      <w:sz w:val="32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0"/>
                                      <w:sz w:val="32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>
                                  <w:pPr>
                                    <w:pStyle w:val="10"/>
                                    <w:spacing w:before="75" w:line="444" w:lineRule="exact"/>
                                    <w:ind w:left="235" w:right="227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  <w:t>08:00-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4"/>
                                      <w:w w:val="110"/>
                                      <w:sz w:val="32"/>
                                    </w:rPr>
                                    <w:t>08:15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>
                                  <w:pPr>
                                    <w:pStyle w:val="10"/>
                                    <w:spacing w:before="75" w:line="444" w:lineRule="exact"/>
                                    <w:ind w:left="107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5"/>
                                      <w:sz w:val="32"/>
                                    </w:rPr>
                                    <w:t>参赛选手进场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96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>
                                  <w:pPr>
                                    <w:pStyle w:val="10"/>
                                    <w:spacing w:before="97" w:line="443" w:lineRule="exact"/>
                                    <w:ind w:left="235" w:right="227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  <w:t>08:15-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4"/>
                                      <w:w w:val="110"/>
                                      <w:sz w:val="32"/>
                                    </w:rPr>
                                    <w:t>08:50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>
                                  <w:pPr>
                                    <w:pStyle w:val="10"/>
                                    <w:spacing w:before="97" w:line="443" w:lineRule="exact"/>
                                    <w:ind w:left="107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6"/>
                                      <w:sz w:val="32"/>
                                    </w:rPr>
                                    <w:t>大赛开幕式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96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>
                                  <w:pPr>
                                    <w:pStyle w:val="10"/>
                                    <w:spacing w:before="96" w:line="444" w:lineRule="exact"/>
                                    <w:ind w:left="233" w:right="227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  <w:t>08:50-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2"/>
                                      <w:sz w:val="32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>
                                  <w:pPr>
                                    <w:pStyle w:val="10"/>
                                    <w:spacing w:before="96" w:line="444" w:lineRule="exact"/>
                                    <w:ind w:left="107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6"/>
                                      <w:sz w:val="32"/>
                                    </w:rPr>
                                    <w:t>领取赛题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96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>
                                  <w:pPr>
                                    <w:pStyle w:val="10"/>
                                    <w:spacing w:before="97" w:line="443" w:lineRule="exact"/>
                                    <w:ind w:left="235" w:right="227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2"/>
                                      <w:sz w:val="32"/>
                                    </w:rPr>
                                    <w:t>09:00-18:00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>
                                  <w:pPr>
                                    <w:pStyle w:val="10"/>
                                    <w:spacing w:before="97" w:line="443" w:lineRule="exact"/>
                                    <w:ind w:left="107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5"/>
                                      <w:sz w:val="32"/>
                                    </w:rPr>
                                    <w:t>三维正向设计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968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rPr>
                                      <w:rFonts w:hint="eastAsia" w:ascii="仿宋_GB2312" w:hAnsi="仿宋_GB2312" w:eastAsia="仿宋_GB2312" w:cs="仿宋_GB2312"/>
                                      <w:sz w:val="4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33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6"/>
                                      <w:sz w:val="32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8"/>
                                      <w:sz w:val="32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6"/>
                                      <w:sz w:val="32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0"/>
                                      <w:sz w:val="32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>
                                  <w:pPr>
                                    <w:pStyle w:val="10"/>
                                    <w:spacing w:before="96" w:line="444" w:lineRule="exact"/>
                                    <w:ind w:left="235" w:right="227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w w:val="95"/>
                                      <w:sz w:val="32"/>
                                    </w:rPr>
                                    <w:t>09:00-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4"/>
                                      <w:w w:val="110"/>
                                      <w:sz w:val="32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>
                                  <w:pPr>
                                    <w:pStyle w:val="10"/>
                                    <w:spacing w:before="96" w:line="444" w:lineRule="exact"/>
                                    <w:ind w:left="107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6"/>
                                      <w:sz w:val="32"/>
                                    </w:rPr>
                                    <w:t>评审组评审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96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>
                                  <w:pPr>
                                    <w:pStyle w:val="10"/>
                                    <w:spacing w:before="97" w:line="443" w:lineRule="exact"/>
                                    <w:ind w:left="235" w:right="227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w w:val="95"/>
                                      <w:sz w:val="32"/>
                                    </w:rPr>
                                    <w:t>13:00-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2"/>
                                      <w:w w:val="110"/>
                                      <w:sz w:val="32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>
                                  <w:pPr>
                                    <w:pStyle w:val="10"/>
                                    <w:spacing w:before="97" w:line="443" w:lineRule="exact"/>
                                    <w:ind w:left="107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5"/>
                                      <w:sz w:val="32"/>
                                    </w:rPr>
                                    <w:t>优秀参赛队伍路演答辩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96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8" w:type="dxa"/>
                                </w:tcPr>
                                <w:p>
                                  <w:pPr>
                                    <w:pStyle w:val="10"/>
                                    <w:spacing w:before="96" w:line="444" w:lineRule="exact"/>
                                    <w:ind w:left="235" w:right="227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2"/>
                                      <w:sz w:val="32"/>
                                    </w:rPr>
                                    <w:t>17:00-18:00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>
                                  <w:pPr>
                                    <w:pStyle w:val="10"/>
                                    <w:spacing w:before="96" w:line="444" w:lineRule="exact"/>
                                    <w:ind w:left="107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5"/>
                                      <w:sz w:val="32"/>
                                    </w:rPr>
                                    <w:t>宣布结果、颁奖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6" o:spt="202" type="#_x0000_t202" style="position:absolute;left:0pt;margin-left:87.3pt;margin-top:23.05pt;height:285pt;width:422.4pt;mso-position-horizontal-relative:page;z-index:251660288;mso-width-relative:page;mso-height-relative:page;" filled="f" stroked="f" coordsize="21600,21600" o:gfxdata="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dJcTbYAAAACwEAAA8AAAAAAAAAAQAgAAAAIgAAAGRycy9kb3ducmV2LnhtbFBLAQIUABQAAAAI&#10;AIdO4kDRTPFutAEAAHU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6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68"/>
                        <w:gridCol w:w="2238"/>
                        <w:gridCol w:w="411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968" w:type="dxa"/>
                          </w:tcPr>
                          <w:p>
                            <w:pPr>
                              <w:pStyle w:val="10"/>
                              <w:spacing w:before="24" w:line="516" w:lineRule="exact"/>
                              <w:ind w:left="229" w:right="221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icrosoft JhengHei" w:eastAsia="Microsoft JhengHei"/>
                                <w:b/>
                                <w:spacing w:val="-6"/>
                                <w:sz w:val="32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238" w:type="dxa"/>
                          </w:tcPr>
                          <w:p>
                            <w:pPr>
                              <w:pStyle w:val="10"/>
                              <w:spacing w:before="24" w:line="516" w:lineRule="exact"/>
                              <w:ind w:left="234" w:right="227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icrosoft JhengHei" w:eastAsia="Microsoft JhengHei"/>
                                <w:b/>
                                <w:spacing w:val="-6"/>
                                <w:sz w:val="32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>
                            <w:pPr>
                              <w:pStyle w:val="10"/>
                              <w:spacing w:before="24" w:line="516" w:lineRule="exact"/>
                              <w:ind w:left="1721" w:right="1713"/>
                              <w:jc w:val="center"/>
                              <w:rPr>
                                <w:rFonts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icrosoft JhengHei" w:eastAsia="Microsoft JhengHei"/>
                                <w:b/>
                                <w:spacing w:val="-6"/>
                                <w:sz w:val="32"/>
                              </w:rPr>
                              <w:t>事项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20" w:hRule="atLeast"/>
                        </w:trPr>
                        <w:tc>
                          <w:tcPr>
                            <w:tcW w:w="1968" w:type="dxa"/>
                          </w:tcPr>
                          <w:p>
                            <w:pPr>
                              <w:pStyle w:val="10"/>
                              <w:spacing w:before="13"/>
                              <w:rPr>
                                <w:rFonts w:hint="eastAsia" w:ascii="仿宋_GB2312" w:hAnsi="仿宋_GB2312" w:eastAsia="仿宋_GB2312" w:cs="仿宋_GB2312"/>
                                <w:sz w:val="23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29" w:right="221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8"/>
                                <w:sz w:val="32"/>
                              </w:rPr>
                              <w:t>11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8"/>
                                <w:sz w:val="32"/>
                              </w:rPr>
                              <w:t xml:space="preserve"> 月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8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0"/>
                                <w:sz w:val="32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238" w:type="dxa"/>
                          </w:tcPr>
                          <w:p>
                            <w:pPr>
                              <w:pStyle w:val="10"/>
                              <w:spacing w:before="13"/>
                              <w:rPr>
                                <w:rFonts w:hint="eastAsia" w:ascii="仿宋_GB2312" w:hAnsi="仿宋_GB2312" w:eastAsia="仿宋_GB2312" w:cs="仿宋_GB2312"/>
                                <w:sz w:val="23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35" w:right="224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  <w:t>14:00-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4"/>
                                <w:sz w:val="32"/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>
                            <w:pPr>
                              <w:pStyle w:val="10"/>
                              <w:spacing w:before="21" w:line="560" w:lineRule="atLeast"/>
                              <w:ind w:left="107" w:right="97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"/>
                                <w:sz w:val="32"/>
                              </w:rPr>
                              <w:t>参赛选手设备进场、设备调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0"/>
                                <w:sz w:val="32"/>
                              </w:rPr>
                              <w:t>试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9" w:hRule="atLeast"/>
                        </w:trPr>
                        <w:tc>
                          <w:tcPr>
                            <w:tcW w:w="1968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hint="eastAsia" w:ascii="仿宋_GB2312" w:hAnsi="仿宋_GB2312" w:eastAsia="仿宋_GB2312" w:cs="仿宋_GB2312"/>
                                <w:sz w:val="3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4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38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32"/>
                              </w:rPr>
                              <w:t>11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7"/>
                                <w:sz w:val="32"/>
                              </w:rPr>
                              <w:t xml:space="preserve"> 月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32"/>
                              </w:rPr>
                              <w:t>11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0"/>
                                <w:sz w:val="32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238" w:type="dxa"/>
                          </w:tcPr>
                          <w:p>
                            <w:pPr>
                              <w:pStyle w:val="10"/>
                              <w:spacing w:before="75" w:line="444" w:lineRule="exact"/>
                              <w:ind w:left="235" w:right="227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  <w:t>08:00-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4"/>
                                <w:w w:val="110"/>
                                <w:sz w:val="32"/>
                              </w:rPr>
                              <w:t>08:15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>
                            <w:pPr>
                              <w:pStyle w:val="10"/>
                              <w:spacing w:before="75" w:line="444" w:lineRule="exact"/>
                              <w:ind w:left="107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5"/>
                                <w:sz w:val="32"/>
                              </w:rPr>
                              <w:t>参赛选手进场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96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8" w:type="dxa"/>
                          </w:tcPr>
                          <w:p>
                            <w:pPr>
                              <w:pStyle w:val="10"/>
                              <w:spacing w:before="97" w:line="443" w:lineRule="exact"/>
                              <w:ind w:left="235" w:right="227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  <w:t>08:15-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4"/>
                                <w:w w:val="110"/>
                                <w:sz w:val="32"/>
                              </w:rPr>
                              <w:t>08:50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>
                            <w:pPr>
                              <w:pStyle w:val="10"/>
                              <w:spacing w:before="97" w:line="443" w:lineRule="exact"/>
                              <w:ind w:left="107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6"/>
                                <w:sz w:val="32"/>
                              </w:rPr>
                              <w:t>大赛开幕式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96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8" w:type="dxa"/>
                          </w:tcPr>
                          <w:p>
                            <w:pPr>
                              <w:pStyle w:val="10"/>
                              <w:spacing w:before="96" w:line="444" w:lineRule="exact"/>
                              <w:ind w:left="233" w:right="227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  <w:t>08:50-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"/>
                                <w:sz w:val="32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>
                            <w:pPr>
                              <w:pStyle w:val="10"/>
                              <w:spacing w:before="96" w:line="444" w:lineRule="exact"/>
                              <w:ind w:left="107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6"/>
                                <w:sz w:val="32"/>
                              </w:rPr>
                              <w:t>领取赛题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96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8" w:type="dxa"/>
                          </w:tcPr>
                          <w:p>
                            <w:pPr>
                              <w:pStyle w:val="10"/>
                              <w:spacing w:before="97" w:line="443" w:lineRule="exact"/>
                              <w:ind w:left="235" w:right="227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"/>
                                <w:sz w:val="32"/>
                              </w:rPr>
                              <w:t>09:00-18:00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>
                            <w:pPr>
                              <w:pStyle w:val="10"/>
                              <w:spacing w:before="97" w:line="443" w:lineRule="exact"/>
                              <w:ind w:left="107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5"/>
                                <w:sz w:val="32"/>
                              </w:rPr>
                              <w:t>三维正向设计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968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4"/>
                              <w:rPr>
                                <w:rFonts w:hint="eastAsia" w:ascii="仿宋_GB2312" w:hAnsi="仿宋_GB2312" w:eastAsia="仿宋_GB2312" w:cs="仿宋_GB2312"/>
                                <w:sz w:val="42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33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6"/>
                                <w:sz w:val="32"/>
                              </w:rPr>
                              <w:t>11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8"/>
                                <w:sz w:val="32"/>
                              </w:rPr>
                              <w:t xml:space="preserve"> 月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6"/>
                                <w:sz w:val="32"/>
                              </w:rPr>
                              <w:t>12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0"/>
                                <w:sz w:val="32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2238" w:type="dxa"/>
                          </w:tcPr>
                          <w:p>
                            <w:pPr>
                              <w:pStyle w:val="10"/>
                              <w:spacing w:before="96" w:line="444" w:lineRule="exact"/>
                              <w:ind w:left="235" w:right="227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w w:val="95"/>
                                <w:sz w:val="32"/>
                              </w:rPr>
                              <w:t>09:00-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4"/>
                                <w:w w:val="110"/>
                                <w:sz w:val="32"/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>
                            <w:pPr>
                              <w:pStyle w:val="10"/>
                              <w:spacing w:before="96" w:line="444" w:lineRule="exact"/>
                              <w:ind w:left="107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6"/>
                                <w:sz w:val="32"/>
                              </w:rPr>
                              <w:t>评审组评审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96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8" w:type="dxa"/>
                          </w:tcPr>
                          <w:p>
                            <w:pPr>
                              <w:pStyle w:val="10"/>
                              <w:spacing w:before="97" w:line="443" w:lineRule="exact"/>
                              <w:ind w:left="235" w:right="227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w w:val="95"/>
                                <w:sz w:val="32"/>
                              </w:rPr>
                              <w:t>13:00-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"/>
                                <w:w w:val="110"/>
                                <w:sz w:val="32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>
                            <w:pPr>
                              <w:pStyle w:val="10"/>
                              <w:spacing w:before="97" w:line="443" w:lineRule="exact"/>
                              <w:ind w:left="107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5"/>
                                <w:sz w:val="32"/>
                              </w:rPr>
                              <w:t>优秀参赛队伍路演答辩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96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38" w:type="dxa"/>
                          </w:tcPr>
                          <w:p>
                            <w:pPr>
                              <w:pStyle w:val="10"/>
                              <w:spacing w:before="96" w:line="444" w:lineRule="exact"/>
                              <w:ind w:left="235" w:right="227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"/>
                                <w:sz w:val="32"/>
                              </w:rPr>
                              <w:t>17:00-18:00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>
                            <w:pPr>
                              <w:pStyle w:val="10"/>
                              <w:spacing w:before="96" w:line="444" w:lineRule="exact"/>
                              <w:ind w:left="107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5"/>
                                <w:sz w:val="32"/>
                              </w:rPr>
                              <w:t>宣布结果、颁奖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pacing w:val="-5"/>
          <w:sz w:val="32"/>
          <w:szCs w:val="32"/>
        </w:rPr>
        <w:t>五、赛程安排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900"/>
        <w:textAlignment w:val="auto"/>
        <w:rPr>
          <w:rFonts w:hint="eastAsia" w:ascii="黑体" w:hAnsi="黑体" w:eastAsia="黑体" w:cs="黑体"/>
          <w:spacing w:val="-5"/>
          <w:sz w:val="32"/>
          <w:szCs w:val="32"/>
        </w:rPr>
      </w:pPr>
      <w:r>
        <w:rPr>
          <w:rFonts w:hint="eastAsia" w:ascii="黑体" w:hAnsi="黑体" w:eastAsia="黑体" w:cs="黑体"/>
          <w:spacing w:val="-5"/>
          <w:sz w:val="32"/>
          <w:szCs w:val="32"/>
        </w:rPr>
        <w:t>六、评审规则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560" w:lineRule="exact"/>
        <w:ind w:left="480" w:right="366" w:firstLine="559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竞赛采取百分制，评审分为三部分，分值占比分别为：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设计部分占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%，模型质量及应用占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%，路演答辩占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10%。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评审专家基于参赛队伍提交的比赛成果以及路演答辩的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现场表现打分，得出参赛队伍总分及排名。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560" w:lineRule="exact"/>
        <w:ind w:left="480" w:right="475" w:firstLine="55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比赛主要考核点详见《2023 年陕西省工程勘察设计行业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三维正向设计大赛技术文件》（附件 2）。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3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为进一步推动国产软件事业发展，本次大赛鼓励选手选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10" w:h="16840"/>
          <w:pgMar w:top="1500" w:right="1320" w:bottom="280" w:left="1320" w:header="720" w:footer="720" w:gutter="0"/>
          <w:cols w:space="720" w:num="1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80" w:right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用国产软件参赛。对于使用国产软件参赛的队伍，评审组给予加分奖励。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900"/>
        <w:textAlignment w:val="auto"/>
        <w:rPr>
          <w:rFonts w:hint="eastAsia" w:ascii="黑体" w:hAnsi="黑体" w:eastAsia="黑体" w:cs="黑体"/>
          <w:spacing w:val="-5"/>
          <w:sz w:val="32"/>
          <w:szCs w:val="32"/>
        </w:rPr>
      </w:pPr>
      <w:r>
        <w:rPr>
          <w:rFonts w:hint="eastAsia" w:ascii="黑体" w:hAnsi="黑体" w:eastAsia="黑体" w:cs="黑体"/>
          <w:spacing w:val="-5"/>
          <w:sz w:val="32"/>
          <w:szCs w:val="32"/>
        </w:rPr>
        <w:t>七、奖项设置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560" w:lineRule="exact"/>
        <w:ind w:left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土建、机电组奖项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4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after="0" w:line="560" w:lineRule="exact"/>
        <w:ind w:left="1422" w:right="0" w:hanging="5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一等奖：土建、机电组各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 xml:space="preserve"> 名</w:t>
      </w: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0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0" w:line="560" w:lineRule="exact"/>
        <w:ind w:left="1320" w:right="477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团队队长推荐授予“陕西省技术能手”荣誉，颁发证书、奖章；</w:t>
      </w: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1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2116" w:right="0" w:hanging="7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获奖荣誉证书及奖杯；</w:t>
      </w: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11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after="0" w:line="560" w:lineRule="exact"/>
        <w:ind w:left="2118" w:right="0" w:hanging="798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 xml:space="preserve">奖金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5000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 xml:space="preserve"> 元。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4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after="0" w:line="560" w:lineRule="exact"/>
        <w:ind w:left="1422" w:right="0" w:hanging="5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 xml:space="preserve">二等奖：土建、机电组各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 xml:space="preserve"> 名</w:t>
      </w: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1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0" w:line="560" w:lineRule="exact"/>
        <w:ind w:left="2111" w:right="0" w:hanging="79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获奖荣誉证书及奖杯；</w:t>
      </w: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1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after="0" w:line="560" w:lineRule="exact"/>
        <w:ind w:left="2116" w:right="0" w:hanging="7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奖金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2000 元。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4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after="0" w:line="560" w:lineRule="exact"/>
        <w:ind w:left="1422" w:right="0" w:hanging="5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 xml:space="preserve">三等奖：土建、机电组各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 名</w:t>
      </w: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1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after="0" w:line="560" w:lineRule="exact"/>
        <w:ind w:left="2111" w:right="0" w:hanging="79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获奖荣誉证书及奖杯；</w:t>
      </w: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1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after="0" w:line="560" w:lineRule="exact"/>
        <w:ind w:left="2116" w:right="0" w:hanging="7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奖金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 xml:space="preserve"> 元。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320"/>
          <w:tab w:val="left" w:pos="14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after="0" w:line="560" w:lineRule="exact"/>
        <w:ind w:left="1320" w:right="3681" w:hanging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优胜奖：土建、机电组若干名获奖荣誉证书及奖杯。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其他奖项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4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2" w:after="0" w:line="560" w:lineRule="exact"/>
        <w:ind w:left="1422" w:right="0" w:hanging="52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 xml:space="preserve">最佳国产软件应用奖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 xml:space="preserve"> 至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 名</w:t>
      </w: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93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after="0" w:line="560" w:lineRule="exact"/>
        <w:ind w:left="480" w:right="48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得分最高的国产软件应用团队队长推荐授予“陕西省技术能手”荣誉，颁发证书、奖章。</w:t>
      </w:r>
    </w:p>
    <w:p>
      <w:pPr>
        <w:pStyle w:val="9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9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1916" w:right="0" w:hanging="79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获奖荣誉证书及奖杯。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1320"/>
          <w:tab w:val="left" w:pos="14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after="0" w:line="560" w:lineRule="exact"/>
        <w:ind w:left="1320" w:right="3763" w:hanging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最佳组织奖（参赛单位）2 名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获奖荣誉证书及奖杯。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10" w:h="16840"/>
          <w:pgMar w:top="1520" w:right="1320" w:bottom="280" w:left="1320" w:header="720" w:footer="720" w:gutter="0"/>
          <w:cols w:space="720" w:num="1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900"/>
        <w:textAlignment w:val="auto"/>
        <w:rPr>
          <w:rFonts w:hint="eastAsia" w:ascii="黑体" w:hAnsi="黑体" w:eastAsia="黑体" w:cs="黑体"/>
          <w:spacing w:val="-5"/>
          <w:sz w:val="32"/>
          <w:szCs w:val="32"/>
        </w:rPr>
      </w:pPr>
      <w:r>
        <w:rPr>
          <w:rFonts w:hint="eastAsia" w:ascii="黑体" w:hAnsi="黑体" w:eastAsia="黑体" w:cs="黑体"/>
          <w:spacing w:val="-5"/>
          <w:sz w:val="32"/>
          <w:szCs w:val="32"/>
        </w:rPr>
        <w:t>八、报名方式及其他事项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80" w:right="477" w:firstLine="56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 xml:space="preserve">由各单位推荐参赛队伍，报名截止时间为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spacing w:val="-14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b/>
          <w:spacing w:val="-10"/>
          <w:sz w:val="32"/>
          <w:szCs w:val="32"/>
        </w:rPr>
        <w:t xml:space="preserve"> 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各单位根据参赛类别，填写《陕西省工程勘察设计行业三维</w:t>
      </w:r>
      <w:r>
        <w:rPr>
          <w:rFonts w:hint="eastAsia" w:ascii="仿宋_GB2312" w:hAnsi="仿宋_GB2312" w:eastAsia="仿宋_GB2312" w:cs="仿宋_GB2312"/>
          <w:sz w:val="32"/>
          <w:szCs w:val="32"/>
        </w:rPr>
        <w:t>正向设计大赛报名表》（附件 1），并提供所有参赛人员的</w:t>
      </w:r>
      <w:r>
        <w:rPr>
          <w:rFonts w:hint="eastAsia" w:ascii="仿宋_GB2312" w:hAnsi="仿宋_GB2312" w:eastAsia="仿宋_GB2312" w:cs="仿宋_GB2312"/>
          <w:b/>
          <w:spacing w:val="-2"/>
          <w:sz w:val="32"/>
          <w:szCs w:val="32"/>
        </w:rPr>
        <w:t>电子版一寸白底照片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041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pacing w:val="-14"/>
          <w:sz w:val="32"/>
          <w:szCs w:val="32"/>
        </w:rPr>
        <w:t>请将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 xml:space="preserve">电子版照片、报名表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word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 xml:space="preserve"> 及盖章扫描件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PDF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 发送至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8" w:line="560" w:lineRule="exact"/>
        <w:ind w:left="480" w:right="47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赛务组指定邮箱：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"mailto:zjxbyszh202011@163.com" \h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zjxbyszh202011@163.com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（照片命名后打</w:t>
      </w:r>
      <w:r>
        <w:rPr>
          <w:rFonts w:hint="eastAsia" w:ascii="仿宋_GB2312" w:hAnsi="仿宋_GB2312" w:eastAsia="仿宋_GB2312" w:cs="仿宋_GB2312"/>
          <w:sz w:val="32"/>
          <w:szCs w:val="32"/>
        </w:rPr>
        <w:t>包，所有文件命名为：单位</w:t>
      </w:r>
      <w:r>
        <w:rPr>
          <w:rFonts w:hint="eastAsia" w:ascii="仿宋_GB2312" w:hAnsi="仿宋_GB2312" w:eastAsia="仿宋_GB2312" w:cs="仿宋_GB2312"/>
          <w:w w:val="115"/>
          <w:sz w:val="32"/>
          <w:szCs w:val="32"/>
        </w:rPr>
        <w:t>_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申报类别</w:t>
      </w:r>
      <w:r>
        <w:rPr>
          <w:rFonts w:hint="eastAsia" w:ascii="仿宋_GB2312" w:hAnsi="仿宋_GB2312" w:eastAsia="仿宋_GB2312" w:cs="仿宋_GB2312"/>
          <w:w w:val="115"/>
          <w:sz w:val="32"/>
          <w:szCs w:val="32"/>
        </w:rPr>
        <w:t>_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</w:t>
      </w:r>
      <w:r>
        <w:rPr>
          <w:rFonts w:hint="eastAsia" w:ascii="仿宋_GB2312" w:hAnsi="仿宋_GB2312" w:eastAsia="仿宋_GB2312" w:cs="仿宋_GB2312"/>
          <w:w w:val="115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>word/报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名表盖章扫描件）；</w:t>
      </w:r>
      <w:r>
        <w:rPr>
          <w:rFonts w:hint="eastAsia" w:ascii="仿宋_GB2312" w:hAnsi="仿宋_GB2312" w:eastAsia="仿宋_GB2312" w:cs="仿宋_GB2312"/>
          <w:b/>
          <w:spacing w:val="-2"/>
          <w:sz w:val="32"/>
          <w:szCs w:val="32"/>
        </w:rPr>
        <w:t>纸质报名表邮寄至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：陕西省西安市经开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区 文 景 路</w:t>
      </w:r>
      <w:r>
        <w:rPr>
          <w:rFonts w:hint="eastAsia" w:ascii="仿宋_GB2312" w:hAnsi="仿宋_GB2312" w:eastAsia="仿宋_GB2312" w:cs="仿宋_GB2312"/>
          <w:spacing w:val="42"/>
          <w:w w:val="15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98</w:t>
      </w:r>
      <w:r>
        <w:rPr>
          <w:rFonts w:hint="eastAsia" w:ascii="仿宋_GB2312" w:hAnsi="仿宋_GB2312" w:eastAsia="仿宋_GB2312" w:cs="仿宋_GB2312"/>
          <w:spacing w:val="42"/>
          <w:w w:val="15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号 中 国 建 筑 西 北 设 计 研 究 院 （ 盛 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 w:line="560" w:lineRule="exact"/>
        <w:ind w:left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17312924988）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9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560" w:lineRule="exact"/>
        <w:ind w:left="2340" w:right="2143" w:hanging="129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联系人：盛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颖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17312924988（报名咨询）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胡晓媛</w:t>
      </w:r>
      <w:r>
        <w:rPr>
          <w:rFonts w:hint="eastAsia" w:ascii="仿宋_GB2312" w:hAnsi="仿宋_GB2312" w:eastAsia="仿宋_GB2312" w:cs="仿宋_GB2312"/>
          <w:spacing w:val="5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13909279969（赛制咨询）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2313" w:right="617" w:hanging="127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附件：1.陕西省工程勘察设计行业三维正向设计大赛报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699" w:right="518" w:firstLine="31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2.2023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年陕西省工程勘察设计行业三维正向设计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大赛技术文件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50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陕西省教科文卫体工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陕西省土木建筑学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right="799" w:firstLine="720" w:firstLineChars="0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陕西省勘察设计协会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4320" w:leftChars="0" w:right="799" w:firstLine="7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10" w:h="16840"/>
          <w:pgMar w:top="1500" w:right="1320" w:bottom="280" w:left="1320" w:header="720" w:footer="720" w:gutter="0"/>
          <w:cols w:space="720" w:num="1"/>
        </w:sectPr>
      </w:pPr>
    </w:p>
    <w:p>
      <w:pPr>
        <w:pStyle w:val="4"/>
        <w:spacing w:before="1" w:line="510" w:lineRule="exact"/>
        <w:ind w:left="480"/>
        <w:rPr>
          <w:rFonts w:hint="eastAsia" w:ascii="方正大黑简体" w:eastAsia="方正大黑简体"/>
        </w:rPr>
      </w:pPr>
      <w:r>
        <w:rPr>
          <w:rFonts w:hint="eastAsia" w:ascii="方正大黑简体" w:eastAsia="方正大黑简体"/>
          <w:spacing w:val="-5"/>
        </w:rPr>
        <w:t xml:space="preserve">附件 </w:t>
      </w:r>
      <w:r>
        <w:rPr>
          <w:rFonts w:hint="eastAsia" w:ascii="方正大黑简体" w:eastAsia="方正大黑简体"/>
          <w:spacing w:val="-10"/>
        </w:rPr>
        <w:t>1</w:t>
      </w:r>
    </w:p>
    <w:p>
      <w:pPr>
        <w:pStyle w:val="2"/>
        <w:spacing w:before="136" w:line="175" w:lineRule="auto"/>
        <w:ind w:left="3753" w:right="672" w:hanging="3082"/>
        <w:jc w:val="left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763905</wp:posOffset>
                </wp:positionV>
                <wp:extent cx="5821680" cy="7498715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7498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6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13"/>
                              <w:gridCol w:w="1505"/>
                              <w:gridCol w:w="1505"/>
                              <w:gridCol w:w="1505"/>
                              <w:gridCol w:w="1505"/>
                              <w:gridCol w:w="150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28" w:hRule="atLeast"/>
                              </w:trPr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10"/>
                                    <w:spacing w:before="16"/>
                                    <w:rPr>
                                      <w:rFonts w:ascii="方正小标宋_GBK" w:eastAsia="仿宋_GB2312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40" w:right="132"/>
                                    <w:jc w:val="center"/>
                                    <w:rPr>
                                      <w:rFonts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3"/>
                                      <w:sz w:val="24"/>
                                    </w:rPr>
                                    <w:t>参赛单位</w:t>
                                  </w:r>
                                </w:p>
                              </w:tc>
                              <w:tc>
                                <w:tcPr>
                                  <w:tcW w:w="7525" w:type="dxa"/>
                                  <w:gridSpan w:val="5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" w:hRule="atLeast"/>
                              </w:trPr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10"/>
                                    <w:spacing w:before="89"/>
                                    <w:ind w:left="140" w:right="132"/>
                                    <w:jc w:val="center"/>
                                    <w:rPr>
                                      <w:rFonts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3"/>
                                      <w:sz w:val="24"/>
                                    </w:rPr>
                                    <w:t>办公地址</w:t>
                                  </w:r>
                                </w:p>
                              </w:tc>
                              <w:tc>
                                <w:tcPr>
                                  <w:tcW w:w="7525" w:type="dxa"/>
                                  <w:gridSpan w:val="5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95" w:hRule="atLeast"/>
                              </w:trPr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10"/>
                                    <w:spacing w:before="15"/>
                                    <w:ind w:left="275"/>
                                    <w:rPr>
                                      <w:rFonts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3"/>
                                      <w:sz w:val="24"/>
                                    </w:rPr>
                                    <w:t>参赛单位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8"/>
                                    <w:ind w:left="275"/>
                                    <w:rPr>
                                      <w:rFonts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3"/>
                                      <w:sz w:val="24"/>
                                    </w:rPr>
                                    <w:t>领队姓名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spacing w:before="188"/>
                                    <w:ind w:left="512"/>
                                    <w:rPr>
                                      <w:rFonts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5"/>
                                      <w:sz w:val="24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spacing w:before="188"/>
                                    <w:ind w:right="501"/>
                                    <w:jc w:val="right"/>
                                    <w:rPr>
                                      <w:rFonts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5"/>
                                      <w:sz w:val="24"/>
                                    </w:rPr>
                                    <w:t>邮箱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94" w:hRule="atLeast"/>
                              </w:trPr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10"/>
                                    <w:spacing w:before="137"/>
                                    <w:ind w:left="140" w:right="132"/>
                                    <w:jc w:val="center"/>
                                    <w:rPr>
                                      <w:rFonts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3"/>
                                      <w:sz w:val="24"/>
                                    </w:rPr>
                                    <w:t>办公电话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spacing w:before="137"/>
                                    <w:ind w:left="512"/>
                                    <w:rPr>
                                      <w:rFonts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5"/>
                                      <w:sz w:val="24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spacing w:before="137"/>
                                    <w:ind w:right="501"/>
                                    <w:jc w:val="right"/>
                                    <w:rPr>
                                      <w:rFonts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5"/>
                                      <w:sz w:val="24"/>
                                    </w:rPr>
                                    <w:t>微信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1" w:hRule="atLeast"/>
                              </w:trPr>
                              <w:tc>
                                <w:tcPr>
                                  <w:tcW w:w="9038" w:type="dxa"/>
                                  <w:gridSpan w:val="6"/>
                                </w:tcPr>
                                <w:p>
                                  <w:pPr>
                                    <w:pStyle w:val="10"/>
                                    <w:spacing w:before="51"/>
                                    <w:ind w:left="2794" w:right="2784"/>
                                    <w:jc w:val="center"/>
                                    <w:rPr>
                                      <w:rFonts w:ascii="宋体"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icrosoft JhengHei" w:eastAsia="Microsoft JhengHei"/>
                                      <w:b/>
                                      <w:spacing w:val="-2"/>
                                      <w:sz w:val="24"/>
                                    </w:rPr>
                                    <w:t>土建组</w:t>
                                  </w: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1"/>
                                    </w:rPr>
                                    <w:t>（若不申报此类别，可不填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6" w:hRule="atLeast"/>
                              </w:trPr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方正小标宋_GBK" w:eastAsia="仿宋_GB2312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方正小标宋_GBK" w:eastAsia="仿宋_GB2312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0"/>
                                    <w:rPr>
                                      <w:rFonts w:ascii="方正小标宋_GBK" w:eastAsia="仿宋_GB2312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40" w:right="1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12"/>
                                      <w:sz w:val="24"/>
                                    </w:rPr>
                                    <w:t xml:space="preserve">参赛队伍 </w:t>
                                  </w:r>
                                  <w:r>
                                    <w:rPr>
                                      <w:rFonts w:eastAsia="仿宋_GB2312"/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25" w:type="dxa"/>
                                  <w:gridSpan w:val="5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146"/>
                                    </w:tabs>
                                    <w:spacing w:line="367" w:lineRule="exact"/>
                                    <w:ind w:left="106"/>
                                    <w:rPr>
                                      <w:rFonts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队长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仿宋_GB2312"/>
                                      <w:spacing w:val="-2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仿宋_GB23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4"/>
                                    </w:rPr>
                                    <w:t>名，须为组员之一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52"/>
                                      <w:tab w:val="left" w:pos="2374"/>
                                      <w:tab w:val="left" w:pos="4054"/>
                                      <w:tab w:val="left" w:pos="6994"/>
                                    </w:tabs>
                                    <w:spacing w:before="0" w:after="0" w:line="304" w:lineRule="exact"/>
                                    <w:ind w:left="452" w:right="0" w:hanging="346"/>
                                    <w:jc w:val="left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姓名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身份证号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52"/>
                                      <w:tab w:val="left" w:pos="2374"/>
                                      <w:tab w:val="left" w:pos="4054"/>
                                      <w:tab w:val="left" w:pos="6994"/>
                                    </w:tabs>
                                    <w:spacing w:before="40" w:after="0" w:line="240" w:lineRule="auto"/>
                                    <w:ind w:left="452" w:right="0" w:hanging="346"/>
                                    <w:jc w:val="left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姓名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身份证号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52"/>
                                      <w:tab w:val="left" w:pos="2374"/>
                                      <w:tab w:val="left" w:pos="4054"/>
                                      <w:tab w:val="left" w:pos="6994"/>
                                    </w:tabs>
                                    <w:spacing w:before="41" w:after="0" w:line="540" w:lineRule="auto"/>
                                    <w:ind w:left="106" w:right="506" w:firstLine="0"/>
                                    <w:jc w:val="left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4"/>
                                      <w:sz w:val="24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pacing w:val="-4"/>
                                      <w:sz w:val="24"/>
                                    </w:rPr>
                                    <w:t>专业：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4"/>
                                    </w:rPr>
                                    <w:t>身份证号：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参赛使用软件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7006"/>
                                    </w:tabs>
                                    <w:spacing w:line="306" w:lineRule="exact"/>
                                    <w:ind w:left="106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协同方式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5" w:hRule="atLeast"/>
                              </w:trPr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方正小标宋_GBK" w:eastAsia="仿宋_GB2312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方正小标宋_GBK" w:eastAsia="仿宋_GB2312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8"/>
                                    <w:rPr>
                                      <w:rFonts w:ascii="方正小标宋_GBK" w:eastAsia="仿宋_GB2312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40" w:right="1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12"/>
                                      <w:sz w:val="24"/>
                                    </w:rPr>
                                    <w:t xml:space="preserve">参赛队伍 </w:t>
                                  </w:r>
                                  <w:r>
                                    <w:rPr>
                                      <w:rFonts w:eastAsia="仿宋_GB2312"/>
                                      <w:spacing w:val="-1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25" w:type="dxa"/>
                                  <w:gridSpan w:val="5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146"/>
                                    </w:tabs>
                                    <w:spacing w:line="365" w:lineRule="exact"/>
                                    <w:ind w:left="106"/>
                                    <w:rPr>
                                      <w:rFonts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队长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仿宋_GB2312"/>
                                      <w:spacing w:val="-2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仿宋_GB23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4"/>
                                    </w:rPr>
                                    <w:t>名，须为组员之一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52"/>
                                      <w:tab w:val="left" w:pos="2374"/>
                                      <w:tab w:val="left" w:pos="4054"/>
                                      <w:tab w:val="left" w:pos="6994"/>
                                    </w:tabs>
                                    <w:spacing w:before="0" w:after="0" w:line="304" w:lineRule="exact"/>
                                    <w:ind w:left="452" w:right="0" w:hanging="346"/>
                                    <w:jc w:val="left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姓名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身份证号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52"/>
                                      <w:tab w:val="left" w:pos="2374"/>
                                      <w:tab w:val="left" w:pos="4054"/>
                                      <w:tab w:val="left" w:pos="6994"/>
                                    </w:tabs>
                                    <w:spacing w:before="40" w:after="0" w:line="240" w:lineRule="auto"/>
                                    <w:ind w:left="452" w:right="0" w:hanging="346"/>
                                    <w:jc w:val="left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姓名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身份证号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52"/>
                                      <w:tab w:val="left" w:pos="2374"/>
                                      <w:tab w:val="left" w:pos="4054"/>
                                      <w:tab w:val="left" w:pos="6994"/>
                                    </w:tabs>
                                    <w:spacing w:before="41" w:after="0" w:line="540" w:lineRule="auto"/>
                                    <w:ind w:left="106" w:right="506" w:firstLine="0"/>
                                    <w:jc w:val="left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4"/>
                                      <w:sz w:val="24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pacing w:val="-4"/>
                                      <w:sz w:val="24"/>
                                    </w:rPr>
                                    <w:t>专业：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4"/>
                                    </w:rPr>
                                    <w:t>身份证号：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参赛使用软件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7006"/>
                                    </w:tabs>
                                    <w:spacing w:line="306" w:lineRule="exact"/>
                                    <w:ind w:left="106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协同方式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74" w:hRule="atLeast"/>
                              </w:trPr>
                              <w:tc>
                                <w:tcPr>
                                  <w:tcW w:w="151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方正小标宋_GBK" w:eastAsia="仿宋_GB2312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方正小标宋_GBK" w:eastAsia="仿宋_GB2312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8"/>
                                    <w:rPr>
                                      <w:rFonts w:ascii="方正小标宋_GBK" w:eastAsia="仿宋_GB2312"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139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12"/>
                                      <w:sz w:val="24"/>
                                    </w:rPr>
                                    <w:t xml:space="preserve">参赛队伍 </w:t>
                                  </w:r>
                                  <w:r>
                                    <w:rPr>
                                      <w:rFonts w:eastAsia="仿宋_GB2312"/>
                                      <w:spacing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25" w:type="dxa"/>
                                  <w:gridSpan w:val="5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146"/>
                                    </w:tabs>
                                    <w:spacing w:line="366" w:lineRule="exact"/>
                                    <w:ind w:left="106"/>
                                    <w:rPr>
                                      <w:rFonts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队长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仿宋_GB2312"/>
                                      <w:spacing w:val="-2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仿宋_GB23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4"/>
                                    </w:rPr>
                                    <w:t>名，须为组员之一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52"/>
                                      <w:tab w:val="left" w:pos="2374"/>
                                      <w:tab w:val="left" w:pos="4054"/>
                                      <w:tab w:val="left" w:pos="6994"/>
                                    </w:tabs>
                                    <w:spacing w:before="0" w:after="0" w:line="304" w:lineRule="exact"/>
                                    <w:ind w:left="452" w:right="0" w:hanging="346"/>
                                    <w:jc w:val="left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姓名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身份证号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52"/>
                                      <w:tab w:val="left" w:pos="2374"/>
                                      <w:tab w:val="left" w:pos="4054"/>
                                      <w:tab w:val="left" w:pos="6994"/>
                                    </w:tabs>
                                    <w:spacing w:before="40" w:after="0" w:line="240" w:lineRule="auto"/>
                                    <w:ind w:left="452" w:right="0" w:hanging="346"/>
                                    <w:jc w:val="left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姓名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身份证号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52"/>
                                      <w:tab w:val="left" w:pos="2374"/>
                                      <w:tab w:val="left" w:pos="4054"/>
                                      <w:tab w:val="left" w:pos="6994"/>
                                    </w:tabs>
                                    <w:spacing w:before="41" w:after="0" w:line="240" w:lineRule="auto"/>
                                    <w:ind w:left="452" w:right="0" w:hanging="346"/>
                                    <w:jc w:val="left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姓名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专业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身份证号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7006"/>
                                    </w:tabs>
                                    <w:spacing w:before="1" w:line="690" w:lineRule="atLeast"/>
                                    <w:ind w:left="106" w:right="506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eastAsia="宋体"/>
                                      <w:spacing w:val="-2"/>
                                      <w:sz w:val="24"/>
                                    </w:rPr>
                                    <w:t>参赛使用软件：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/>
                                      <w:sz w:val="24"/>
                                    </w:rPr>
                                    <w:t>协同方式</w:t>
                                  </w:r>
                                  <w:r>
                                    <w:rPr>
                                      <w:rFonts w:ascii="宋体" w:eastAsia="宋体"/>
                                      <w:spacing w:val="-1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  <w:rPr>
                                <w:rFonts w:eastAsia="仿宋_GB231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6" o:spt="202" type="#_x0000_t202" style="position:absolute;left:0pt;margin-left:68.75pt;margin-top:60.15pt;height:590.45pt;width:458.4pt;mso-position-horizontal-relative:page;z-index:251661312;mso-width-relative:page;mso-height-relative:page;" filled="f" stroked="f" coordsize="21600,21600" o:gfxdata="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udD8TYAAAADQEAAA8AAAAAAAAAAQAgAAAAIgAAAGRycy9kb3ducmV2LnhtbFBLAQIUABQAAAAI&#10;AIdO4kBmJdQltAEAAHU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6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13"/>
                        <w:gridCol w:w="1505"/>
                        <w:gridCol w:w="1505"/>
                        <w:gridCol w:w="1505"/>
                        <w:gridCol w:w="1505"/>
                        <w:gridCol w:w="150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28" w:hRule="atLeast"/>
                        </w:trPr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10"/>
                              <w:spacing w:before="16"/>
                              <w:rPr>
                                <w:rFonts w:ascii="方正小标宋_GBK" w:eastAsia="仿宋_GB2312"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40" w:right="132"/>
                              <w:jc w:val="center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3"/>
                                <w:sz w:val="24"/>
                              </w:rPr>
                              <w:t>参赛单位</w:t>
                            </w:r>
                          </w:p>
                        </w:tc>
                        <w:tc>
                          <w:tcPr>
                            <w:tcW w:w="7525" w:type="dxa"/>
                            <w:gridSpan w:val="5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" w:hRule="atLeast"/>
                        </w:trPr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10"/>
                              <w:spacing w:before="89"/>
                              <w:ind w:left="140" w:right="132"/>
                              <w:jc w:val="center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3"/>
                                <w:sz w:val="24"/>
                              </w:rPr>
                              <w:t>办公地址</w:t>
                            </w:r>
                          </w:p>
                        </w:tc>
                        <w:tc>
                          <w:tcPr>
                            <w:tcW w:w="7525" w:type="dxa"/>
                            <w:gridSpan w:val="5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95" w:hRule="atLeast"/>
                        </w:trPr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10"/>
                              <w:spacing w:before="15"/>
                              <w:ind w:left="275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3"/>
                                <w:sz w:val="24"/>
                              </w:rPr>
                              <w:t>参赛单位</w:t>
                            </w:r>
                          </w:p>
                          <w:p>
                            <w:pPr>
                              <w:pStyle w:val="10"/>
                              <w:spacing w:before="38"/>
                              <w:ind w:left="275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3"/>
                                <w:sz w:val="24"/>
                              </w:rPr>
                              <w:t>领队姓名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spacing w:before="188"/>
                              <w:ind w:left="512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5"/>
                                <w:sz w:val="24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spacing w:before="188"/>
                              <w:ind w:right="501"/>
                              <w:jc w:val="right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5"/>
                                <w:sz w:val="24"/>
                              </w:rPr>
                              <w:t>邮箱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94" w:hRule="atLeast"/>
                        </w:trPr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10"/>
                              <w:spacing w:before="137"/>
                              <w:ind w:left="140" w:right="132"/>
                              <w:jc w:val="center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3"/>
                                <w:sz w:val="24"/>
                              </w:rPr>
                              <w:t>办公电话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spacing w:before="137"/>
                              <w:ind w:left="512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5"/>
                                <w:sz w:val="24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spacing w:before="137"/>
                              <w:ind w:right="501"/>
                              <w:jc w:val="right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5"/>
                                <w:sz w:val="24"/>
                              </w:rPr>
                              <w:t>微信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1" w:hRule="atLeast"/>
                        </w:trPr>
                        <w:tc>
                          <w:tcPr>
                            <w:tcW w:w="9038" w:type="dxa"/>
                            <w:gridSpan w:val="6"/>
                          </w:tcPr>
                          <w:p>
                            <w:pPr>
                              <w:pStyle w:val="10"/>
                              <w:spacing w:before="51"/>
                              <w:ind w:left="2794" w:right="2784"/>
                              <w:jc w:val="center"/>
                              <w:rPr>
                                <w:rFonts w:ascii="宋体" w:eastAsia="宋体"/>
                                <w:sz w:val="21"/>
                              </w:rPr>
                            </w:pPr>
                            <w:r>
                              <w:rPr>
                                <w:rFonts w:ascii="Microsoft JhengHei" w:eastAsia="Microsoft JhengHei"/>
                                <w:b/>
                                <w:spacing w:val="-2"/>
                                <w:sz w:val="24"/>
                              </w:rPr>
                              <w:t>土建组</w:t>
                            </w:r>
                            <w:r>
                              <w:rPr>
                                <w:rFonts w:ascii="宋体" w:eastAsia="宋体"/>
                                <w:spacing w:val="-2"/>
                                <w:sz w:val="21"/>
                              </w:rPr>
                              <w:t>（若不申报此类别，可不填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6" w:hRule="atLeast"/>
                        </w:trPr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10"/>
                              <w:rPr>
                                <w:rFonts w:ascii="方正小标宋_GBK" w:eastAsia="仿宋_GB2312"/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方正小标宋_GBK" w:eastAsia="仿宋_GB2312"/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0"/>
                              <w:rPr>
                                <w:rFonts w:ascii="方正小标宋_GBK" w:eastAsia="仿宋_GB2312"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40" w:righ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12"/>
                                <w:sz w:val="24"/>
                              </w:rPr>
                              <w:t xml:space="preserve">参赛队伍 </w:t>
                            </w:r>
                            <w:r>
                              <w:rPr>
                                <w:rFonts w:eastAsia="仿宋_GB2312"/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25" w:type="dxa"/>
                            <w:gridSpan w:val="5"/>
                          </w:tcPr>
                          <w:p>
                            <w:pPr>
                              <w:pStyle w:val="10"/>
                              <w:tabs>
                                <w:tab w:val="left" w:pos="2146"/>
                              </w:tabs>
                              <w:spacing w:line="367" w:lineRule="exact"/>
                              <w:ind w:left="106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队长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pacing w:val="-2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eastAsia="仿宋_GB2312"/>
                                <w:spacing w:val="-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eastAsia="仿宋_GB23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/>
                                <w:spacing w:val="-2"/>
                                <w:sz w:val="24"/>
                              </w:rPr>
                              <w:t>名，须为组员之一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2"/>
                                <w:tab w:val="left" w:pos="2374"/>
                                <w:tab w:val="left" w:pos="4054"/>
                                <w:tab w:val="left" w:pos="6994"/>
                              </w:tabs>
                              <w:spacing w:before="0" w:after="0" w:line="304" w:lineRule="exact"/>
                              <w:ind w:left="452" w:right="0" w:hanging="346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姓名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专业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身份证号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2"/>
                                <w:tab w:val="left" w:pos="2374"/>
                                <w:tab w:val="left" w:pos="4054"/>
                                <w:tab w:val="left" w:pos="6994"/>
                              </w:tabs>
                              <w:spacing w:before="40" w:after="0" w:line="240" w:lineRule="auto"/>
                              <w:ind w:left="452" w:right="0" w:hanging="346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姓名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专业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身份证号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52"/>
                                <w:tab w:val="left" w:pos="2374"/>
                                <w:tab w:val="left" w:pos="4054"/>
                                <w:tab w:val="left" w:pos="6994"/>
                              </w:tabs>
                              <w:spacing w:before="41" w:after="0" w:line="540" w:lineRule="auto"/>
                              <w:ind w:left="106" w:right="506" w:firstLine="0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4"/>
                                <w:sz w:val="24"/>
                              </w:rPr>
                              <w:t>姓名：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pacing w:val="-4"/>
                                <w:sz w:val="24"/>
                              </w:rPr>
                              <w:t>专业：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pacing w:val="-2"/>
                                <w:sz w:val="24"/>
                              </w:rPr>
                              <w:t>身份证号：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参赛使用软件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7006"/>
                              </w:tabs>
                              <w:spacing w:line="306" w:lineRule="exact"/>
                              <w:ind w:left="106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协同方式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5" w:hRule="atLeast"/>
                        </w:trPr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10"/>
                              <w:rPr>
                                <w:rFonts w:ascii="方正小标宋_GBK" w:eastAsia="仿宋_GB2312"/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方正小标宋_GBK" w:eastAsia="仿宋_GB2312"/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8"/>
                              <w:rPr>
                                <w:rFonts w:ascii="方正小标宋_GBK" w:eastAsia="仿宋_GB2312"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40" w:right="1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12"/>
                                <w:sz w:val="24"/>
                              </w:rPr>
                              <w:t xml:space="preserve">参赛队伍 </w:t>
                            </w:r>
                            <w:r>
                              <w:rPr>
                                <w:rFonts w:eastAsia="仿宋_GB2312"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25" w:type="dxa"/>
                            <w:gridSpan w:val="5"/>
                          </w:tcPr>
                          <w:p>
                            <w:pPr>
                              <w:pStyle w:val="10"/>
                              <w:tabs>
                                <w:tab w:val="left" w:pos="2146"/>
                              </w:tabs>
                              <w:spacing w:line="365" w:lineRule="exact"/>
                              <w:ind w:left="106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队长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pacing w:val="-2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eastAsia="仿宋_GB2312"/>
                                <w:spacing w:val="-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eastAsia="仿宋_GB23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/>
                                <w:spacing w:val="-2"/>
                                <w:sz w:val="24"/>
                              </w:rPr>
                              <w:t>名，须为组员之一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2"/>
                                <w:tab w:val="left" w:pos="2374"/>
                                <w:tab w:val="left" w:pos="4054"/>
                                <w:tab w:val="left" w:pos="6994"/>
                              </w:tabs>
                              <w:spacing w:before="0" w:after="0" w:line="304" w:lineRule="exact"/>
                              <w:ind w:left="452" w:right="0" w:hanging="346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姓名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专业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身份证号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2"/>
                                <w:tab w:val="left" w:pos="2374"/>
                                <w:tab w:val="left" w:pos="4054"/>
                                <w:tab w:val="left" w:pos="6994"/>
                              </w:tabs>
                              <w:spacing w:before="40" w:after="0" w:line="240" w:lineRule="auto"/>
                              <w:ind w:left="452" w:right="0" w:hanging="346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姓名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专业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身份证号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52"/>
                                <w:tab w:val="left" w:pos="2374"/>
                                <w:tab w:val="left" w:pos="4054"/>
                                <w:tab w:val="left" w:pos="6994"/>
                              </w:tabs>
                              <w:spacing w:before="41" w:after="0" w:line="540" w:lineRule="auto"/>
                              <w:ind w:left="106" w:right="506" w:firstLine="0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4"/>
                                <w:sz w:val="24"/>
                              </w:rPr>
                              <w:t>姓名：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pacing w:val="-4"/>
                                <w:sz w:val="24"/>
                              </w:rPr>
                              <w:t>专业：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pacing w:val="-2"/>
                                <w:sz w:val="24"/>
                              </w:rPr>
                              <w:t>身份证号：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参赛使用软件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7006"/>
                              </w:tabs>
                              <w:spacing w:line="306" w:lineRule="exact"/>
                              <w:ind w:left="106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协同方式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74" w:hRule="atLeast"/>
                        </w:trPr>
                        <w:tc>
                          <w:tcPr>
                            <w:tcW w:w="1513" w:type="dxa"/>
                          </w:tcPr>
                          <w:p>
                            <w:pPr>
                              <w:pStyle w:val="10"/>
                              <w:rPr>
                                <w:rFonts w:ascii="方正小标宋_GBK" w:eastAsia="仿宋_GB2312"/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方正小标宋_GBK" w:eastAsia="仿宋_GB2312"/>
                                <w:sz w:val="26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8"/>
                              <w:rPr>
                                <w:rFonts w:ascii="方正小标宋_GBK" w:eastAsia="仿宋_GB2312"/>
                                <w:sz w:val="1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139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12"/>
                                <w:sz w:val="24"/>
                              </w:rPr>
                              <w:t xml:space="preserve">参赛队伍 </w:t>
                            </w:r>
                            <w:r>
                              <w:rPr>
                                <w:rFonts w:eastAsia="仿宋_GB2312"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25" w:type="dxa"/>
                            <w:gridSpan w:val="5"/>
                          </w:tcPr>
                          <w:p>
                            <w:pPr>
                              <w:pStyle w:val="10"/>
                              <w:tabs>
                                <w:tab w:val="left" w:pos="2146"/>
                              </w:tabs>
                              <w:spacing w:line="366" w:lineRule="exact"/>
                              <w:ind w:left="106"/>
                              <w:rPr>
                                <w:rFonts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队长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pacing w:val="-2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eastAsia="仿宋_GB2312"/>
                                <w:spacing w:val="-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eastAsia="仿宋_GB23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/>
                                <w:spacing w:val="-2"/>
                                <w:sz w:val="24"/>
                              </w:rPr>
                              <w:t>名，须为组员之一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2"/>
                                <w:tab w:val="left" w:pos="2374"/>
                                <w:tab w:val="left" w:pos="4054"/>
                                <w:tab w:val="left" w:pos="6994"/>
                              </w:tabs>
                              <w:spacing w:before="0" w:after="0" w:line="304" w:lineRule="exact"/>
                              <w:ind w:left="452" w:right="0" w:hanging="346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姓名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专业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身份证号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2"/>
                                <w:tab w:val="left" w:pos="2374"/>
                                <w:tab w:val="left" w:pos="4054"/>
                                <w:tab w:val="left" w:pos="6994"/>
                              </w:tabs>
                              <w:spacing w:before="40" w:after="0" w:line="240" w:lineRule="auto"/>
                              <w:ind w:left="452" w:right="0" w:hanging="346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姓名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专业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身份证号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2"/>
                                <w:tab w:val="left" w:pos="2374"/>
                                <w:tab w:val="left" w:pos="4054"/>
                                <w:tab w:val="left" w:pos="6994"/>
                              </w:tabs>
                              <w:spacing w:before="41" w:after="0" w:line="240" w:lineRule="auto"/>
                              <w:ind w:left="452" w:right="0" w:hanging="346"/>
                              <w:jc w:val="left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姓名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专业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身份证号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tabs>
                                <w:tab w:val="left" w:pos="7006"/>
                              </w:tabs>
                              <w:spacing w:before="1" w:line="690" w:lineRule="atLeast"/>
                              <w:ind w:left="106" w:right="506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/>
                                <w:spacing w:val="-2"/>
                                <w:sz w:val="24"/>
                              </w:rPr>
                              <w:t>参赛使用软件：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/>
                                <w:sz w:val="24"/>
                              </w:rPr>
                              <w:t>协同方式</w:t>
                            </w:r>
                            <w:r>
                              <w:rPr>
                                <w:rFonts w:ascii="宋体" w:eastAsia="宋体"/>
                                <w:spacing w:val="-1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  <w:rPr>
                          <w:rFonts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2"/>
        </w:rPr>
        <w:t>陕西省工程勘察设计行业三维正向设计大</w:t>
      </w:r>
      <w:r>
        <w:rPr>
          <w:spacing w:val="-4"/>
        </w:rPr>
        <w:t>赛报名表</w:t>
      </w: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spacing w:before="12"/>
        <w:rPr>
          <w:rFonts w:ascii="方正小标宋_GBK" w:eastAsia="仿宋_GB2312"/>
          <w:sz w:val="21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260350</wp:posOffset>
                </wp:positionV>
                <wp:extent cx="4343400" cy="1270"/>
                <wp:effectExtent l="0" t="0" r="0" b="0"/>
                <wp:wrapTopAndBottom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3400">
                              <a:moveTo>
                                <a:pt x="0" y="0"/>
                              </a:moveTo>
                              <a:lnTo>
                                <a:pt x="43434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6" o:spt="100" style="position:absolute;left:0pt;margin-left:153pt;margin-top:20.5pt;height:0.1pt;width:342pt;mso-position-horizontal-relative:page;mso-wrap-distance-bottom:0pt;mso-wrap-distance-top:0pt;z-index:-251652096;mso-width-relative:page;mso-height-relative:page;" filled="f" stroked="t" coordsize="4343400,1" o:gfxdata="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wUP8tcAAAAJAQAADwAAAAAAAAABACAA&#10;AAAiAAAAZHJzL2Rvd25yZXYueG1sUEsBAhQAFAAAAAgAh07iQPiGOIAOAgAAegQAAA4AAAAAAAAA&#10;AQAgAAAAJgEAAGRycy9lMm9Eb2MueG1sUEsFBgAAAAAGAAYAWQEAAKYFAAAAAA==&#10;" path="m0,0l4343400,0e">
                <v:fill on="f" focussize="0,0"/>
                <v:stroke weight="0.6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spacing w:before="10"/>
        <w:rPr>
          <w:rFonts w:ascii="方正小标宋_GBK" w:eastAsia="仿宋_GB2312"/>
          <w:sz w:val="14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180340</wp:posOffset>
                </wp:positionV>
                <wp:extent cx="4343400" cy="1270"/>
                <wp:effectExtent l="0" t="0" r="0" b="0"/>
                <wp:wrapTopAndBottom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3400">
                              <a:moveTo>
                                <a:pt x="0" y="0"/>
                              </a:moveTo>
                              <a:lnTo>
                                <a:pt x="43434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6" o:spt="100" style="position:absolute;left:0pt;margin-left:153pt;margin-top:14.2pt;height:0.1pt;width:342pt;mso-position-horizontal-relative:page;mso-wrap-distance-bottom:0pt;mso-wrap-distance-top:0pt;z-index:-251651072;mso-width-relative:page;mso-height-relative:page;" filled="f" stroked="t" coordsize="4343400,1" o:gfxdata="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MCMOrYAAAACQEAAA8AAAAAAAAAAQAg&#10;AAAAIgAAAGRycy9kb3ducmV2LnhtbFBLAQIUABQAAAAIAIdO4kAZkpWwDgIAAHoEAAAOAAAAAAAA&#10;AAEAIAAAACcBAABkcnMvZTJvRG9jLnhtbFBLBQYAAAAABgAGAFkBAACnBQAAAAA=&#10;" path="m0,0l4343400,0e">
                <v:fill on="f" focussize="0,0"/>
                <v:stroke weight="0.6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spacing w:before="15"/>
        <w:rPr>
          <w:rFonts w:ascii="方正小标宋_GBK" w:eastAsia="仿宋_GB2312"/>
          <w:sz w:val="14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182880</wp:posOffset>
                </wp:positionV>
                <wp:extent cx="4343400" cy="1270"/>
                <wp:effectExtent l="0" t="0" r="0" b="0"/>
                <wp:wrapTopAndBottom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3400">
                              <a:moveTo>
                                <a:pt x="0" y="0"/>
                              </a:moveTo>
                              <a:lnTo>
                                <a:pt x="43434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6" o:spt="100" style="position:absolute;left:0pt;margin-left:153pt;margin-top:14.4pt;height:0.1pt;width:342pt;mso-position-horizontal-relative:page;mso-wrap-distance-bottom:0pt;mso-wrap-distance-top:0pt;z-index:-251651072;mso-width-relative:page;mso-height-relative:page;" filled="f" stroked="t" coordsize="4343400,1" o:gfxdata="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v23ta2AAAAAkBAAAPAAAAAAAAAAEA&#10;IAAAACIAAABkcnMvZG93bnJldi54bWxQSwECFAAUAAAACACHTuJA913PfQ8CAAB6BAAADgAAAAAA&#10;AAABACAAAAAnAQAAZHJzL2Uyb0RvYy54bWxQSwUGAAAAAAYABgBZAQAAqAUAAAAA&#10;" path="m0,0l4343400,0e">
                <v:fill on="f" focussize="0,0"/>
                <v:stroke weight="0.6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方正小标宋_GBK"/>
          <w:sz w:val="14"/>
        </w:rPr>
        <w:sectPr>
          <w:pgSz w:w="11910" w:h="16840"/>
          <w:pgMar w:top="1480" w:right="1320" w:bottom="280" w:left="1320" w:header="720" w:footer="720" w:gutter="0"/>
          <w:cols w:space="720" w:num="1"/>
        </w:sect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7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038" w:type="dxa"/>
            <w:gridSpan w:val="2"/>
          </w:tcPr>
          <w:p>
            <w:pPr>
              <w:pStyle w:val="10"/>
              <w:spacing w:before="132"/>
              <w:ind w:left="2794" w:right="2784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机电组</w:t>
            </w:r>
            <w:r>
              <w:rPr>
                <w:rFonts w:ascii="宋体" w:eastAsia="宋体"/>
                <w:spacing w:val="-2"/>
                <w:sz w:val="21"/>
              </w:rPr>
              <w:t>（若不申报此类别，可不填</w:t>
            </w:r>
            <w:r>
              <w:rPr>
                <w:rFonts w:ascii="宋体" w:eastAsia="宋体"/>
                <w:spacing w:val="-10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513" w:type="dxa"/>
          </w:tcPr>
          <w:p>
            <w:pPr>
              <w:pStyle w:val="10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rPr>
                <w:rFonts w:ascii="方正小标宋_GBK" w:eastAsia="仿宋_GB2312"/>
                <w:sz w:val="37"/>
              </w:rPr>
            </w:pPr>
          </w:p>
          <w:p>
            <w:pPr>
              <w:pStyle w:val="10"/>
              <w:ind w:left="140" w:right="129"/>
              <w:jc w:val="center"/>
              <w:rPr>
                <w:sz w:val="24"/>
              </w:rPr>
            </w:pPr>
            <w:r>
              <w:rPr>
                <w:rFonts w:ascii="宋体" w:eastAsia="宋体"/>
                <w:spacing w:val="-12"/>
                <w:sz w:val="24"/>
              </w:rPr>
              <w:t xml:space="preserve">参赛队伍 </w:t>
            </w:r>
            <w:r>
              <w:rPr>
                <w:rFonts w:eastAsia="仿宋_GB2312"/>
                <w:spacing w:val="-10"/>
                <w:sz w:val="24"/>
              </w:rPr>
              <w:t>1</w:t>
            </w:r>
          </w:p>
        </w:tc>
        <w:tc>
          <w:tcPr>
            <w:tcW w:w="7525" w:type="dxa"/>
          </w:tcPr>
          <w:p>
            <w:pPr>
              <w:pStyle w:val="10"/>
              <w:spacing w:before="17"/>
              <w:rPr>
                <w:rFonts w:ascii="方正小标宋_GBK" w:eastAsia="仿宋_GB2312"/>
                <w:sz w:val="20"/>
              </w:rPr>
            </w:pPr>
          </w:p>
          <w:p>
            <w:pPr>
              <w:pStyle w:val="10"/>
              <w:tabs>
                <w:tab w:val="left" w:pos="2146"/>
              </w:tabs>
              <w:spacing w:line="376" w:lineRule="exact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队长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pacing w:val="-2"/>
                <w:sz w:val="24"/>
              </w:rPr>
              <w:t>（</w:t>
            </w:r>
            <w:r>
              <w:rPr>
                <w:rFonts w:eastAsia="仿宋_GB2312"/>
                <w:spacing w:val="-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宋体" w:eastAsia="宋体"/>
                <w:spacing w:val="-2"/>
                <w:sz w:val="24"/>
              </w:rPr>
              <w:t>名，须为组员之一</w:t>
            </w:r>
            <w:r>
              <w:rPr>
                <w:rFonts w:ascii="宋体" w:eastAsia="宋体"/>
                <w:spacing w:val="-10"/>
                <w:sz w:val="24"/>
              </w:rPr>
              <w:t>）</w:t>
            </w: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452"/>
                <w:tab w:val="left" w:pos="2374"/>
                <w:tab w:val="left" w:pos="4054"/>
                <w:tab w:val="left" w:pos="6994"/>
              </w:tabs>
              <w:spacing w:before="0" w:after="0" w:line="304" w:lineRule="exact"/>
              <w:ind w:left="452" w:right="0" w:hanging="346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rFonts w:ascii="宋体" w:eastAsia="宋体"/>
                <w:sz w:val="24"/>
              </w:rPr>
              <w:t>姓名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专业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身份证号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452"/>
                <w:tab w:val="left" w:pos="2374"/>
                <w:tab w:val="left" w:pos="4054"/>
                <w:tab w:val="left" w:pos="6994"/>
              </w:tabs>
              <w:spacing w:before="41" w:after="0" w:line="240" w:lineRule="auto"/>
              <w:ind w:left="452" w:right="0" w:hanging="346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rFonts w:ascii="宋体" w:eastAsia="宋体"/>
                <w:sz w:val="24"/>
              </w:rPr>
              <w:t>姓名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专业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身份证号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452"/>
                <w:tab w:val="left" w:pos="2374"/>
                <w:tab w:val="left" w:pos="4054"/>
                <w:tab w:val="left" w:pos="6994"/>
              </w:tabs>
              <w:spacing w:before="40" w:after="0" w:line="240" w:lineRule="auto"/>
              <w:ind w:left="452" w:right="0" w:hanging="346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rFonts w:ascii="宋体" w:eastAsia="宋体"/>
                <w:sz w:val="24"/>
              </w:rPr>
              <w:t>姓名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专业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身份证号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10"/>
              <w:spacing w:before="10"/>
              <w:rPr>
                <w:rFonts w:ascii="方正小标宋_GBK" w:eastAsia="仿宋_GB2312"/>
                <w:sz w:val="21"/>
              </w:rPr>
            </w:pPr>
          </w:p>
          <w:p>
            <w:pPr>
              <w:pStyle w:val="10"/>
              <w:tabs>
                <w:tab w:val="left" w:pos="7006"/>
              </w:tabs>
              <w:spacing w:line="540" w:lineRule="auto"/>
              <w:ind w:left="106" w:right="506"/>
              <w:rPr>
                <w:rFonts w:ascii="Times New Roman" w:eastAsia="Times New Roman"/>
                <w:sz w:val="24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391160</wp:posOffset>
                      </wp:positionV>
                      <wp:extent cx="4343400" cy="7620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3400" cy="7620"/>
                                <a:chOff x="0" y="0"/>
                                <a:chExt cx="4343400" cy="762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810"/>
                                  <a:ext cx="4343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43400">
                                      <a:moveTo>
                                        <a:pt x="0" y="0"/>
                                      </a:moveTo>
                                      <a:lnTo>
                                        <a:pt x="4343400" y="0"/>
                                      </a:lnTo>
                                    </a:path>
                                  </a:pathLst>
                                </a:custGeom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o:spt="203" style="position:absolute;left:0pt;margin-left:5.3pt;margin-top:30.8pt;height:0.6pt;width:342pt;z-index:-251654144;mso-width-relative:page;mso-height-relative:page;" coordsize="4343400,7620" o:gfxdata="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8&#10;pZrs1gAAAAgBAAAPAAAAAAAAAAEAIAAAACIAAABkcnMvZG93bnJldi54bWxQSwECFAAUAAAACACH&#10;TuJATWHma18CAACpBQAADgAAAAAAAAABACAAAAAlAQAAZHJzL2Uyb0RvYy54bWxQSwUGAAAAAAYA&#10;BgBZAQAA9gUAAAAA&#10;">
                      <o:lock v:ext="edit" aspectratio="f"/>
                      <v:shape id="Graphic 10" o:spid="_x0000_s1026" o:spt="100" style="position:absolute;left:0;top:3810;height:1270;width:4343400;" filled="f" stroked="t" coordsize="4343400,1" o:gfxdata="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mK4bvQAA&#10;ANsAAAAPAAAAAAAAAAEAIAAAACIAAABkcnMvZG93bnJldi54bWxQSwECFAAUAAAACACHTuJAMy8F&#10;njsAAAA5AAAAEAAAAAAAAAABACAAAAAMAQAAZHJzL3NoYXBleG1sLnhtbFBLBQYAAAAABgAGAFsB&#10;AAC2AwAAAAA=&#10;" path="m0,0l4343400,0e">
                        <v:fill on="f" focussize="0,0"/>
                        <v:stroke weight="0.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ascii="宋体" w:eastAsia="宋体"/>
                <w:spacing w:val="-2"/>
                <w:sz w:val="24"/>
              </w:rPr>
              <w:t>参赛使用软件：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rFonts w:ascii="宋体" w:eastAsia="宋体"/>
                <w:sz w:val="24"/>
              </w:rPr>
              <w:t>协同方式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3" w:hRule="atLeast"/>
        </w:trPr>
        <w:tc>
          <w:tcPr>
            <w:tcW w:w="1513" w:type="dxa"/>
          </w:tcPr>
          <w:p>
            <w:pPr>
              <w:pStyle w:val="10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spacing w:before="8"/>
              <w:rPr>
                <w:rFonts w:ascii="方正小标宋_GBK" w:eastAsia="仿宋_GB2312"/>
                <w:sz w:val="16"/>
              </w:rPr>
            </w:pPr>
          </w:p>
          <w:p>
            <w:pPr>
              <w:pStyle w:val="10"/>
              <w:ind w:left="140" w:right="130"/>
              <w:jc w:val="center"/>
              <w:rPr>
                <w:sz w:val="24"/>
              </w:rPr>
            </w:pPr>
            <w:r>
              <w:rPr>
                <w:rFonts w:ascii="宋体" w:eastAsia="宋体"/>
                <w:spacing w:val="-12"/>
                <w:sz w:val="24"/>
              </w:rPr>
              <w:t xml:space="preserve">参赛队伍 </w:t>
            </w:r>
            <w:r>
              <w:rPr>
                <w:rFonts w:eastAsia="仿宋_GB2312"/>
                <w:spacing w:val="-10"/>
                <w:sz w:val="24"/>
              </w:rPr>
              <w:t>2</w:t>
            </w:r>
          </w:p>
        </w:tc>
        <w:tc>
          <w:tcPr>
            <w:tcW w:w="7525" w:type="dxa"/>
          </w:tcPr>
          <w:p>
            <w:pPr>
              <w:pStyle w:val="10"/>
              <w:spacing w:before="5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tabs>
                <w:tab w:val="left" w:pos="2146"/>
              </w:tabs>
              <w:spacing w:line="377" w:lineRule="exact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队长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pacing w:val="-2"/>
                <w:sz w:val="24"/>
              </w:rPr>
              <w:t>（</w:t>
            </w:r>
            <w:r>
              <w:rPr>
                <w:rFonts w:eastAsia="仿宋_GB2312"/>
                <w:spacing w:val="-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宋体" w:eastAsia="宋体"/>
                <w:spacing w:val="-2"/>
                <w:sz w:val="24"/>
              </w:rPr>
              <w:t>名，须为组员之一</w:t>
            </w:r>
            <w:r>
              <w:rPr>
                <w:rFonts w:ascii="宋体" w:eastAsia="宋体"/>
                <w:spacing w:val="-10"/>
                <w:sz w:val="24"/>
              </w:rPr>
              <w:t>）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452"/>
                <w:tab w:val="left" w:pos="2374"/>
                <w:tab w:val="left" w:pos="4054"/>
                <w:tab w:val="left" w:pos="6994"/>
              </w:tabs>
              <w:spacing w:before="0" w:after="0" w:line="306" w:lineRule="exact"/>
              <w:ind w:left="452" w:right="0" w:hanging="346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rFonts w:ascii="宋体" w:eastAsia="宋体"/>
                <w:sz w:val="24"/>
              </w:rPr>
              <w:t>姓名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专业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身份证号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452"/>
                <w:tab w:val="left" w:pos="2374"/>
                <w:tab w:val="left" w:pos="4054"/>
                <w:tab w:val="left" w:pos="6994"/>
              </w:tabs>
              <w:spacing w:before="40" w:after="0" w:line="240" w:lineRule="auto"/>
              <w:ind w:left="452" w:right="0" w:hanging="346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rFonts w:ascii="宋体" w:eastAsia="宋体"/>
                <w:sz w:val="24"/>
              </w:rPr>
              <w:t>姓名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专业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身份证号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452"/>
                <w:tab w:val="left" w:pos="2374"/>
                <w:tab w:val="left" w:pos="4054"/>
                <w:tab w:val="left" w:pos="6994"/>
              </w:tabs>
              <w:spacing w:before="41" w:after="0" w:line="240" w:lineRule="auto"/>
              <w:ind w:left="452" w:right="0" w:hanging="346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rFonts w:ascii="宋体" w:eastAsia="宋体"/>
                <w:sz w:val="24"/>
              </w:rPr>
              <w:t>姓名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专业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身份证号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10"/>
              <w:spacing w:before="7"/>
              <w:rPr>
                <w:rFonts w:ascii="方正小标宋_GBK" w:eastAsia="仿宋_GB2312"/>
                <w:sz w:val="21"/>
              </w:rPr>
            </w:pPr>
          </w:p>
          <w:p>
            <w:pPr>
              <w:pStyle w:val="10"/>
              <w:tabs>
                <w:tab w:val="left" w:pos="7006"/>
              </w:tabs>
              <w:spacing w:line="540" w:lineRule="auto"/>
              <w:ind w:left="106" w:right="506"/>
              <w:rPr>
                <w:rFonts w:ascii="Times New Roman" w:eastAsia="Times New Roman"/>
                <w:sz w:val="24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391160</wp:posOffset>
                      </wp:positionV>
                      <wp:extent cx="4343400" cy="762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3400" cy="7620"/>
                                <a:chOff x="0" y="0"/>
                                <a:chExt cx="4343400" cy="762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3810"/>
                                  <a:ext cx="4343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43400">
                                      <a:moveTo>
                                        <a:pt x="0" y="0"/>
                                      </a:moveTo>
                                      <a:lnTo>
                                        <a:pt x="4343400" y="0"/>
                                      </a:lnTo>
                                    </a:path>
                                  </a:pathLst>
                                </a:custGeom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1026" o:spt="203" style="position:absolute;left:0pt;margin-left:5.3pt;margin-top:30.8pt;height:0.6pt;width:342pt;z-index:-251654144;mso-width-relative:page;mso-height-relative:page;" coordsize="4343400,7620" o:gfxdata="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KWa&#10;7NYAAAAIAQAADwAAAAAAAAABACAAAAAiAAAAZHJzL2Rvd25yZXYueG1sUEsBAhQAFAAAAAgAh07i&#10;QNcBXU5dAgAAqwUAAA4AAAAAAAAAAQAgAAAAJQEAAGRycy9lMm9Eb2MueG1sUEsFBgAAAAAGAAYA&#10;WQEAAPQFAAAAAA==&#10;">
                      <o:lock v:ext="edit" aspectratio="f"/>
                      <v:shape id="Graphic 12" o:spid="_x0000_s1026" o:spt="100" style="position:absolute;left:0;top:3810;height:1270;width:4343400;" filled="f" stroked="t" coordsize="4343400,1" o:gfxdata="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BpX3ugAAANsA&#10;AAAPAAAAAAAAAAEAIAAAACIAAABkcnMvZG93bnJldi54bWxQSwECFAAUAAAACACHTuJAMy8FnjsA&#10;AAA5AAAAEAAAAAAAAAABACAAAAAJAQAAZHJzL3NoYXBleG1sLnhtbFBLBQYAAAAABgAGAFsBAACz&#10;AwAAAAA=&#10;" path="m0,0l4343400,0e">
                        <v:fill on="f" focussize="0,0"/>
                        <v:stroke weight="0.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ascii="宋体" w:eastAsia="宋体"/>
                <w:spacing w:val="-2"/>
                <w:sz w:val="24"/>
              </w:rPr>
              <w:t>参赛使用软件：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rFonts w:ascii="宋体" w:eastAsia="宋体"/>
                <w:sz w:val="24"/>
              </w:rPr>
              <w:t>协同方式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6" w:hRule="atLeast"/>
        </w:trPr>
        <w:tc>
          <w:tcPr>
            <w:tcW w:w="1513" w:type="dxa"/>
          </w:tcPr>
          <w:p>
            <w:pPr>
              <w:pStyle w:val="10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spacing w:before="14"/>
              <w:rPr>
                <w:rFonts w:ascii="方正小标宋_GBK" w:eastAsia="仿宋_GB2312"/>
                <w:sz w:val="18"/>
              </w:rPr>
            </w:pPr>
          </w:p>
          <w:p>
            <w:pPr>
              <w:pStyle w:val="10"/>
              <w:ind w:left="139" w:right="132"/>
              <w:jc w:val="center"/>
              <w:rPr>
                <w:sz w:val="24"/>
              </w:rPr>
            </w:pPr>
            <w:r>
              <w:rPr>
                <w:rFonts w:ascii="宋体" w:eastAsia="宋体"/>
                <w:spacing w:val="-12"/>
                <w:sz w:val="24"/>
              </w:rPr>
              <w:t xml:space="preserve">参赛队伍 </w:t>
            </w:r>
            <w:r>
              <w:rPr>
                <w:rFonts w:eastAsia="仿宋_GB2312"/>
                <w:spacing w:val="-10"/>
                <w:sz w:val="24"/>
              </w:rPr>
              <w:t>3</w:t>
            </w:r>
          </w:p>
        </w:tc>
        <w:tc>
          <w:tcPr>
            <w:tcW w:w="7525" w:type="dxa"/>
          </w:tcPr>
          <w:p>
            <w:pPr>
              <w:pStyle w:val="10"/>
              <w:spacing w:before="13"/>
              <w:rPr>
                <w:rFonts w:ascii="方正小标宋_GBK" w:eastAsia="仿宋_GB2312"/>
                <w:sz w:val="28"/>
              </w:rPr>
            </w:pPr>
          </w:p>
          <w:p>
            <w:pPr>
              <w:pStyle w:val="10"/>
              <w:tabs>
                <w:tab w:val="left" w:pos="2146"/>
              </w:tabs>
              <w:spacing w:before="1" w:line="376" w:lineRule="exact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队长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pacing w:val="-2"/>
                <w:sz w:val="24"/>
              </w:rPr>
              <w:t>（</w:t>
            </w:r>
            <w:r>
              <w:rPr>
                <w:rFonts w:eastAsia="仿宋_GB2312"/>
                <w:spacing w:val="-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宋体" w:eastAsia="宋体"/>
                <w:spacing w:val="-2"/>
                <w:sz w:val="24"/>
              </w:rPr>
              <w:t>名，须为组员之一</w:t>
            </w:r>
            <w:r>
              <w:rPr>
                <w:rFonts w:ascii="宋体" w:eastAsia="宋体"/>
                <w:spacing w:val="-10"/>
                <w:sz w:val="24"/>
              </w:rPr>
              <w:t>）</w:t>
            </w: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452"/>
                <w:tab w:val="left" w:pos="2374"/>
                <w:tab w:val="left" w:pos="4054"/>
                <w:tab w:val="left" w:pos="6994"/>
              </w:tabs>
              <w:spacing w:before="0" w:after="0" w:line="304" w:lineRule="exact"/>
              <w:ind w:left="452" w:right="0" w:hanging="346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rFonts w:ascii="宋体" w:eastAsia="宋体"/>
                <w:sz w:val="24"/>
              </w:rPr>
              <w:t>姓名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专业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身份证号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452"/>
                <w:tab w:val="left" w:pos="2374"/>
                <w:tab w:val="left" w:pos="4054"/>
                <w:tab w:val="left" w:pos="6994"/>
              </w:tabs>
              <w:spacing w:before="40" w:after="0" w:line="240" w:lineRule="auto"/>
              <w:ind w:left="452" w:right="0" w:hanging="346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rFonts w:ascii="宋体" w:eastAsia="宋体"/>
                <w:sz w:val="24"/>
              </w:rPr>
              <w:t>姓名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专业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身份证号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452"/>
                <w:tab w:val="left" w:pos="2374"/>
                <w:tab w:val="left" w:pos="4054"/>
                <w:tab w:val="left" w:pos="6994"/>
              </w:tabs>
              <w:spacing w:before="41" w:after="0" w:line="240" w:lineRule="auto"/>
              <w:ind w:left="452" w:right="0" w:hanging="346"/>
              <w:jc w:val="left"/>
              <w:rPr>
                <w:rFonts w:ascii="Times New Roman" w:eastAsia="Times New Roman"/>
                <w:sz w:val="24"/>
              </w:rPr>
            </w:pPr>
            <w:r>
              <w:rPr>
                <w:rFonts w:ascii="宋体" w:eastAsia="宋体"/>
                <w:sz w:val="24"/>
              </w:rPr>
              <w:t>姓名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专业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宋体" w:eastAsia="宋体"/>
                <w:sz w:val="24"/>
              </w:rPr>
              <w:t>身份证号</w:t>
            </w:r>
            <w:r>
              <w:rPr>
                <w:rFonts w:ascii="宋体" w:eastAsia="宋体"/>
                <w:spacing w:val="-10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10"/>
              <w:spacing w:before="9"/>
              <w:rPr>
                <w:rFonts w:ascii="方正小标宋_GBK" w:eastAsia="仿宋_GB2312"/>
                <w:sz w:val="21"/>
              </w:rPr>
            </w:pPr>
          </w:p>
          <w:p>
            <w:pPr>
              <w:pStyle w:val="10"/>
              <w:tabs>
                <w:tab w:val="left" w:pos="7006"/>
              </w:tabs>
              <w:spacing w:line="540" w:lineRule="auto"/>
              <w:ind w:left="106" w:right="506"/>
              <w:rPr>
                <w:rFonts w:ascii="宋体" w:eastAsia="宋体"/>
                <w:sz w:val="24"/>
              </w:rPr>
            </w:pPr>
            <w: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391795</wp:posOffset>
                      </wp:positionV>
                      <wp:extent cx="4343400" cy="762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43400" cy="7620"/>
                                <a:chOff x="0" y="0"/>
                                <a:chExt cx="4343400" cy="762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3810"/>
                                  <a:ext cx="4343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43400">
                                      <a:moveTo>
                                        <a:pt x="0" y="0"/>
                                      </a:moveTo>
                                      <a:lnTo>
                                        <a:pt x="4343400" y="0"/>
                                      </a:lnTo>
                                    </a:path>
                                  </a:pathLst>
                                </a:custGeom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6" o:spt="203" style="position:absolute;left:0pt;margin-left:5.3pt;margin-top:30.85pt;height:0.6pt;width:342pt;z-index:-251653120;mso-width-relative:page;mso-height-relative:page;" coordsize="4343400,7620" o:gfxdata="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x&#10;8Qiu2AAAAAgBAAAPAAAAAAAAAAEAIAAAACIAAABkcnMvZG93bnJldi54bWxQSwECFAAUAAAACACH&#10;TuJAoP+WWF0CAACrBQAADgAAAAAAAAABACAAAAAnAQAAZHJzL2Uyb0RvYy54bWxQSwUGAAAAAAYA&#10;BgBZAQAA9gUAAAAA&#10;">
                      <o:lock v:ext="edit" aspectratio="f"/>
                      <v:shape id="Graphic 14" o:spid="_x0000_s1026" o:spt="100" style="position:absolute;left:0;top:3810;height:1270;width:4343400;" filled="f" stroked="t" coordsize="4343400,1" o:gfxdata="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6jqBi5AAAA2wAA&#10;AA8AAAAAAAAAAQAgAAAAIgAAAGRycy9kb3ducmV2LnhtbFBLAQIUABQAAAAIAIdO4kAzLwWeOwAA&#10;ADkAAAAQAAAAAAAAAAEAIAAAAAgBAABkcnMvc2hhcGV4bWwueG1sUEsFBgAAAAAGAAYAWwEAALID&#10;AAAAAA==&#10;" path="m0,0l4343400,0e">
                        <v:fill on="f" focussize="0,0"/>
                        <v:stroke weight="0.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615315</wp:posOffset>
                      </wp:positionV>
                      <wp:extent cx="3581400" cy="7620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1400" cy="7620"/>
                                <a:chOff x="0" y="0"/>
                                <a:chExt cx="3581400" cy="762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3810"/>
                                  <a:ext cx="3581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81400">
                                      <a:moveTo>
                                        <a:pt x="0" y="0"/>
                                      </a:moveTo>
                                      <a:lnTo>
                                        <a:pt x="3581400" y="0"/>
                                      </a:lnTo>
                                    </a:path>
                                  </a:pathLst>
                                </a:custGeom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26" o:spt="203" style="position:absolute;left:0pt;margin-left:65.3pt;margin-top:48.45pt;height:0.6pt;width:282pt;z-index:-251653120;mso-width-relative:page;mso-height-relative:page;" coordsize="3581400,7620" o:gfxdata="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46i1/YAAAACQEAAA8AAAAAAAAAAQAgAAAAIgAAAGRycy9kb3ducmV2LnhtbFBLAQIUABQAAAAI&#10;AIdO4kAzo0v1XwIAAKsFAAAOAAAAAAAAAAEAIAAAACcBAABkcnMvZTJvRG9jLnhtbFBLBQYAAAAA&#10;BgAGAFkBAAD4BQAAAAA=&#10;">
                      <o:lock v:ext="edit" aspectratio="f"/>
                      <v:shape id="Graphic 16" o:spid="_x0000_s1026" o:spt="100" style="position:absolute;left:0;top:3810;height:1270;width:3581400;" filled="f" stroked="t" coordsize="3581400,1" o:gfxdata="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8n/vQAA&#10;ANsAAAAPAAAAAAAAAAEAIAAAACIAAABkcnMvZG93bnJldi54bWxQSwECFAAUAAAACACHTuJAMy8F&#10;njsAAAA5AAAAEAAAAAAAAAABACAAAAAMAQAAZHJzL3NoYXBleG1sLnhtbFBLBQYAAAAABgAGAFsB&#10;AAC2AwAAAAA=&#10;" path="m0,0l3581400,0e">
                        <v:fill on="f" focussize="0,0"/>
                        <v:stroke weight="0.6pt" color="#000000" joinstyle="round"/>
                        <v:imagedata o:title=""/>
                        <o:lock v:ext="edit" aspectratio="f"/>
                        <v:textbox inset="0mm,0mm,0mm,0mm"/>
                      </v:shape>
                    </v:group>
                  </w:pict>
                </mc:Fallback>
              </mc:AlternateContent>
            </w:r>
            <w:r>
              <w:rPr>
                <w:rFonts w:ascii="宋体" w:eastAsia="宋体"/>
                <w:spacing w:val="-2"/>
                <w:sz w:val="24"/>
              </w:rPr>
              <w:t>参赛使用软件：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rFonts w:ascii="宋体" w:eastAsia="宋体"/>
                <w:spacing w:val="-2"/>
                <w:sz w:val="24"/>
              </w:rPr>
              <w:t>协同方式：</w:t>
            </w:r>
          </w:p>
        </w:tc>
      </w:tr>
    </w:tbl>
    <w:p>
      <w:pPr>
        <w:spacing w:after="0" w:line="540" w:lineRule="auto"/>
        <w:rPr>
          <w:rFonts w:ascii="宋体" w:eastAsia="宋体"/>
          <w:sz w:val="24"/>
        </w:rPr>
        <w:sectPr>
          <w:pgSz w:w="11910" w:h="16840"/>
          <w:pgMar w:top="1400" w:right="1320" w:bottom="280" w:left="1320" w:header="720" w:footer="720" w:gutter="0"/>
          <w:cols w:space="720" w:num="1"/>
        </w:sect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7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7" w:hRule="atLeast"/>
        </w:trPr>
        <w:tc>
          <w:tcPr>
            <w:tcW w:w="1513" w:type="dxa"/>
          </w:tcPr>
          <w:p>
            <w:pPr>
              <w:pStyle w:val="10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spacing w:before="2"/>
              <w:rPr>
                <w:rFonts w:ascii="方正小标宋_GBK" w:eastAsia="仿宋_GB2312"/>
                <w:sz w:val="34"/>
              </w:rPr>
            </w:pPr>
          </w:p>
          <w:p>
            <w:pPr>
              <w:pStyle w:val="10"/>
              <w:spacing w:line="271" w:lineRule="auto"/>
              <w:ind w:left="515" w:right="265" w:hanging="240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4"/>
                <w:sz w:val="24"/>
              </w:rPr>
              <w:t>参赛单位</w:t>
            </w:r>
            <w:r>
              <w:rPr>
                <w:rFonts w:ascii="宋体" w:eastAsia="宋体"/>
                <w:spacing w:val="-6"/>
                <w:sz w:val="24"/>
              </w:rPr>
              <w:t>意见</w:t>
            </w:r>
          </w:p>
        </w:tc>
        <w:tc>
          <w:tcPr>
            <w:tcW w:w="7525" w:type="dxa"/>
          </w:tcPr>
          <w:p>
            <w:pPr>
              <w:pStyle w:val="10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spacing w:before="7"/>
              <w:rPr>
                <w:rFonts w:ascii="方正小标宋_GBK" w:eastAsia="仿宋_GB2312"/>
                <w:sz w:val="27"/>
              </w:rPr>
            </w:pPr>
          </w:p>
          <w:p>
            <w:pPr>
              <w:pStyle w:val="10"/>
              <w:ind w:left="4481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2"/>
                <w:sz w:val="24"/>
              </w:rPr>
              <w:t>单位盖章：</w:t>
            </w:r>
          </w:p>
          <w:p>
            <w:pPr>
              <w:pStyle w:val="10"/>
              <w:spacing w:before="9"/>
              <w:rPr>
                <w:rFonts w:ascii="方正小标宋_GBK" w:eastAsia="仿宋_GB2312"/>
                <w:sz w:val="21"/>
              </w:rPr>
            </w:pPr>
          </w:p>
          <w:p>
            <w:pPr>
              <w:pStyle w:val="10"/>
              <w:tabs>
                <w:tab w:val="left" w:pos="719"/>
                <w:tab w:val="left" w:pos="1439"/>
              </w:tabs>
              <w:spacing w:before="1"/>
              <w:ind w:right="95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10"/>
                <w:sz w:val="24"/>
              </w:rPr>
              <w:t>年</w:t>
            </w:r>
            <w:r>
              <w:rPr>
                <w:rFonts w:ascii="宋体" w:eastAsia="宋体"/>
                <w:sz w:val="24"/>
              </w:rPr>
              <w:tab/>
            </w:r>
            <w:r>
              <w:rPr>
                <w:rFonts w:ascii="宋体" w:eastAsia="宋体"/>
                <w:spacing w:val="-10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ab/>
            </w:r>
            <w:r>
              <w:rPr>
                <w:rFonts w:ascii="宋体" w:eastAsia="宋体"/>
                <w:spacing w:val="-1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513" w:type="dxa"/>
            <w:tcBorders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25" w:type="dxa"/>
            <w:tcBorders>
              <w:bottom w:val="nil"/>
            </w:tcBorders>
          </w:tcPr>
          <w:p>
            <w:pPr>
              <w:pStyle w:val="10"/>
              <w:spacing w:before="1"/>
              <w:rPr>
                <w:rFonts w:ascii="方正小标宋_GBK" w:eastAsia="仿宋_GB2312"/>
                <w:sz w:val="26"/>
              </w:rPr>
            </w:pPr>
          </w:p>
          <w:p>
            <w:pPr>
              <w:pStyle w:val="10"/>
              <w:ind w:left="586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本单位</w:t>
            </w:r>
            <w:r>
              <w:rPr>
                <w:rFonts w:ascii="Trebuchet MS" w:eastAsia="Trebuchet MS"/>
                <w:sz w:val="24"/>
              </w:rPr>
              <w:t>(</w:t>
            </w:r>
            <w:r>
              <w:rPr>
                <w:rFonts w:ascii="宋体" w:eastAsia="宋体"/>
                <w:sz w:val="24"/>
              </w:rPr>
              <w:t>或团队</w:t>
            </w:r>
            <w:r>
              <w:rPr>
                <w:rFonts w:ascii="Trebuchet MS" w:eastAsia="Trebuchet MS"/>
                <w:sz w:val="24"/>
              </w:rPr>
              <w:t>)</w:t>
            </w:r>
            <w:r>
              <w:rPr>
                <w:rFonts w:ascii="宋体" w:eastAsia="宋体"/>
                <w:spacing w:val="-2"/>
                <w:sz w:val="24"/>
              </w:rPr>
              <w:t xml:space="preserve">自愿参加 </w:t>
            </w:r>
            <w:r>
              <w:rPr>
                <w:rFonts w:ascii="Trebuchet MS" w:eastAsia="Trebuchet MS"/>
                <w:sz w:val="24"/>
              </w:rPr>
              <w:t>2023</w:t>
            </w:r>
            <w:r>
              <w:rPr>
                <w:rFonts w:ascii="Trebuchet MS" w:eastAsia="Trebuchet MS"/>
                <w:spacing w:val="48"/>
                <w:sz w:val="24"/>
              </w:rPr>
              <w:t xml:space="preserve"> </w:t>
            </w:r>
            <w:r>
              <w:rPr>
                <w:rFonts w:ascii="宋体" w:eastAsia="宋体"/>
                <w:spacing w:val="-1"/>
                <w:sz w:val="24"/>
              </w:rPr>
              <w:t>年陕西省工程勘察设计行业三维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25" w:type="dxa"/>
            <w:tcBorders>
              <w:top w:val="nil"/>
              <w:bottom w:val="nil"/>
            </w:tcBorders>
          </w:tcPr>
          <w:p>
            <w:pPr>
              <w:pStyle w:val="10"/>
              <w:spacing w:before="150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1"/>
                <w:sz w:val="24"/>
              </w:rPr>
              <w:t>正向设计大赛，承诺参赛作品不存在违法、侵权、抄袭等行为，同意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25" w:type="dxa"/>
            <w:tcBorders>
              <w:top w:val="nil"/>
              <w:bottom w:val="nil"/>
            </w:tcBorders>
          </w:tcPr>
          <w:p>
            <w:pPr>
              <w:pStyle w:val="10"/>
              <w:spacing w:before="152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1"/>
                <w:sz w:val="24"/>
              </w:rPr>
              <w:t>授权本次大赛组委会依法处理有关我单位参赛作品的评比。并授权本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10"/>
              <w:spacing w:before="2"/>
              <w:rPr>
                <w:rFonts w:ascii="方正小标宋_GBK" w:eastAsia="仿宋_GB2312"/>
                <w:sz w:val="17"/>
              </w:rPr>
            </w:pPr>
          </w:p>
          <w:p>
            <w:pPr>
              <w:pStyle w:val="10"/>
              <w:spacing w:before="1"/>
              <w:ind w:left="140" w:right="132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2"/>
                <w:sz w:val="24"/>
              </w:rPr>
              <w:t>版权声明及</w:t>
            </w:r>
          </w:p>
        </w:tc>
        <w:tc>
          <w:tcPr>
            <w:tcW w:w="7525" w:type="dxa"/>
            <w:tcBorders>
              <w:top w:val="nil"/>
              <w:bottom w:val="nil"/>
            </w:tcBorders>
          </w:tcPr>
          <w:p>
            <w:pPr>
              <w:pStyle w:val="10"/>
              <w:spacing w:before="152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1"/>
                <w:sz w:val="24"/>
              </w:rPr>
              <w:t>次活动主办单位对参赛作品文字、图片和视频等在对外活动中免费使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10"/>
              <w:spacing w:before="14"/>
              <w:ind w:left="140" w:right="132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5"/>
                <w:sz w:val="24"/>
              </w:rPr>
              <w:t>授权</w:t>
            </w:r>
          </w:p>
        </w:tc>
        <w:tc>
          <w:tcPr>
            <w:tcW w:w="7525" w:type="dxa"/>
            <w:tcBorders>
              <w:top w:val="nil"/>
              <w:bottom w:val="nil"/>
            </w:tcBorders>
          </w:tcPr>
          <w:p>
            <w:pPr>
              <w:pStyle w:val="10"/>
              <w:spacing w:before="136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z w:val="24"/>
              </w:rPr>
              <w:t>用（包括媒体、出版专题、光盘、出版物、展览、网站等），</w:t>
            </w:r>
            <w:r>
              <w:rPr>
                <w:rFonts w:ascii="宋体" w:eastAsia="宋体"/>
                <w:spacing w:val="-4"/>
                <w:sz w:val="24"/>
              </w:rPr>
              <w:t>特此授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25" w:type="dxa"/>
            <w:tcBorders>
              <w:top w:val="nil"/>
              <w:bottom w:val="nil"/>
            </w:tcBorders>
          </w:tcPr>
          <w:p>
            <w:pPr>
              <w:pStyle w:val="10"/>
              <w:spacing w:before="152"/>
              <w:ind w:left="106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5"/>
                <w:sz w:val="24"/>
              </w:rPr>
              <w:t>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25" w:type="dxa"/>
            <w:tcBorders>
              <w:top w:val="nil"/>
              <w:bottom w:val="nil"/>
            </w:tcBorders>
          </w:tcPr>
          <w:p>
            <w:pPr>
              <w:pStyle w:val="10"/>
              <w:spacing w:before="5"/>
              <w:rPr>
                <w:rFonts w:ascii="方正小标宋_GBK" w:eastAsia="仿宋_GB2312"/>
                <w:sz w:val="17"/>
              </w:rPr>
            </w:pPr>
          </w:p>
          <w:p>
            <w:pPr>
              <w:pStyle w:val="10"/>
              <w:ind w:left="4541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2"/>
                <w:sz w:val="24"/>
              </w:rPr>
              <w:t>单位盖章：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13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7525" w:type="dxa"/>
            <w:tcBorders>
              <w:top w:val="nil"/>
            </w:tcBorders>
          </w:tcPr>
          <w:p>
            <w:pPr>
              <w:pStyle w:val="10"/>
              <w:spacing w:before="6"/>
              <w:rPr>
                <w:rFonts w:ascii="方正小标宋_GBK" w:eastAsia="仿宋_GB2312"/>
                <w:sz w:val="13"/>
              </w:rPr>
            </w:pPr>
          </w:p>
          <w:p>
            <w:pPr>
              <w:pStyle w:val="10"/>
              <w:tabs>
                <w:tab w:val="left" w:pos="719"/>
                <w:tab w:val="left" w:pos="1439"/>
              </w:tabs>
              <w:spacing w:before="1"/>
              <w:ind w:right="95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10"/>
                <w:sz w:val="24"/>
              </w:rPr>
              <w:t>年</w:t>
            </w:r>
            <w:r>
              <w:rPr>
                <w:rFonts w:ascii="宋体" w:eastAsia="宋体"/>
                <w:sz w:val="24"/>
              </w:rPr>
              <w:tab/>
            </w:r>
            <w:r>
              <w:rPr>
                <w:rFonts w:ascii="宋体" w:eastAsia="宋体"/>
                <w:spacing w:val="-10"/>
                <w:sz w:val="24"/>
              </w:rPr>
              <w:t>月</w:t>
            </w:r>
            <w:r>
              <w:rPr>
                <w:rFonts w:ascii="宋体" w:eastAsia="宋体"/>
                <w:sz w:val="24"/>
              </w:rPr>
              <w:tab/>
            </w:r>
            <w:r>
              <w:rPr>
                <w:rFonts w:ascii="宋体" w:eastAsia="宋体"/>
                <w:spacing w:val="-10"/>
                <w:sz w:val="24"/>
              </w:rPr>
              <w:t>日</w:t>
            </w:r>
          </w:p>
        </w:tc>
      </w:tr>
    </w:tbl>
    <w:p>
      <w:pPr>
        <w:pStyle w:val="4"/>
        <w:spacing w:before="2"/>
        <w:rPr>
          <w:rFonts w:ascii="方正小标宋_GBK" w:eastAsia="仿宋_GB2312"/>
          <w:sz w:val="14"/>
        </w:rPr>
      </w:pPr>
    </w:p>
    <w:p>
      <w:pPr>
        <w:spacing w:before="0" w:line="367" w:lineRule="exact"/>
        <w:ind w:left="480" w:right="0" w:firstLine="0"/>
        <w:jc w:val="left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/>
          <w:b/>
          <w:spacing w:val="-2"/>
          <w:sz w:val="24"/>
        </w:rPr>
        <w:t>填表须知：</w:t>
      </w:r>
    </w:p>
    <w:p>
      <w:pPr>
        <w:pStyle w:val="9"/>
        <w:numPr>
          <w:ilvl w:val="0"/>
          <w:numId w:val="10"/>
        </w:numPr>
        <w:tabs>
          <w:tab w:val="left" w:pos="665"/>
        </w:tabs>
        <w:spacing w:before="0" w:after="0" w:line="307" w:lineRule="exact"/>
        <w:ind w:left="665" w:right="0" w:hanging="185"/>
        <w:jc w:val="left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/>
          <w:b/>
          <w:spacing w:val="-2"/>
          <w:sz w:val="24"/>
        </w:rPr>
        <w:t>每个单位每个类别（土建/机电）</w:t>
      </w:r>
      <w:r>
        <w:rPr>
          <w:rFonts w:ascii="Microsoft JhengHei" w:eastAsia="Microsoft JhengHei"/>
          <w:b/>
          <w:spacing w:val="-1"/>
          <w:sz w:val="24"/>
        </w:rPr>
        <w:t xml:space="preserve">最多可以申报 </w:t>
      </w:r>
      <w:r>
        <w:rPr>
          <w:rFonts w:ascii="Microsoft JhengHei" w:eastAsia="Microsoft JhengHei"/>
          <w:b/>
          <w:spacing w:val="-2"/>
          <w:sz w:val="24"/>
        </w:rPr>
        <w:t>3</w:t>
      </w:r>
      <w:r>
        <w:rPr>
          <w:rFonts w:ascii="Microsoft JhengHei" w:eastAsia="Microsoft JhengHei"/>
          <w:b/>
          <w:spacing w:val="-4"/>
          <w:sz w:val="24"/>
        </w:rPr>
        <w:t xml:space="preserve"> 支参赛队。</w:t>
      </w:r>
    </w:p>
    <w:p>
      <w:pPr>
        <w:pStyle w:val="9"/>
        <w:numPr>
          <w:ilvl w:val="0"/>
          <w:numId w:val="10"/>
        </w:numPr>
        <w:tabs>
          <w:tab w:val="left" w:pos="670"/>
        </w:tabs>
        <w:spacing w:before="0" w:after="0" w:line="332" w:lineRule="exact"/>
        <w:ind w:left="670" w:right="0" w:hanging="190"/>
        <w:jc w:val="left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/>
          <w:b/>
          <w:spacing w:val="-1"/>
          <w:sz w:val="24"/>
        </w:rPr>
        <w:t>如有多个参赛应用软件，需同时填写。</w:t>
      </w:r>
    </w:p>
    <w:p>
      <w:pPr>
        <w:pStyle w:val="9"/>
        <w:numPr>
          <w:ilvl w:val="0"/>
          <w:numId w:val="10"/>
        </w:numPr>
        <w:tabs>
          <w:tab w:val="left" w:pos="674"/>
        </w:tabs>
        <w:spacing w:before="0" w:after="0" w:line="397" w:lineRule="exact"/>
        <w:ind w:left="674" w:right="0" w:hanging="194"/>
        <w:jc w:val="left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/>
          <w:b/>
          <w:sz w:val="24"/>
        </w:rPr>
        <w:t>每一位参赛选手均需提供电子版一寸白底照片（制作胸卡用）</w:t>
      </w:r>
      <w:r>
        <w:rPr>
          <w:rFonts w:ascii="Microsoft JhengHei" w:eastAsia="Microsoft JhengHei"/>
          <w:b/>
          <w:spacing w:val="-10"/>
          <w:sz w:val="24"/>
        </w:rPr>
        <w:t>。</w:t>
      </w:r>
    </w:p>
    <w:p>
      <w:pPr>
        <w:spacing w:after="0" w:line="397" w:lineRule="exact"/>
        <w:jc w:val="left"/>
        <w:rPr>
          <w:rFonts w:ascii="Microsoft JhengHei" w:eastAsia="Microsoft JhengHei"/>
          <w:sz w:val="24"/>
        </w:rPr>
        <w:sectPr>
          <w:pgSz w:w="11910" w:h="16840"/>
          <w:pgMar w:top="1400" w:right="1320" w:bottom="280" w:left="1320" w:header="720" w:footer="720" w:gutter="0"/>
          <w:cols w:space="720" w:num="1"/>
        </w:sectPr>
      </w:pPr>
    </w:p>
    <w:p>
      <w:pPr>
        <w:pStyle w:val="4"/>
        <w:spacing w:before="1"/>
        <w:ind w:left="480"/>
        <w:rPr>
          <w:rFonts w:hint="eastAsia" w:ascii="方正大黑简体" w:eastAsia="方正大黑简体"/>
        </w:rPr>
      </w:pPr>
      <w:r>
        <w:rPr>
          <w:rFonts w:hint="eastAsia" w:ascii="方正大黑简体" w:eastAsia="方正大黑简体"/>
          <w:spacing w:val="-20"/>
        </w:rPr>
        <w:t xml:space="preserve">附件 </w:t>
      </w:r>
      <w:r>
        <w:rPr>
          <w:rFonts w:hint="eastAsia" w:ascii="方正大黑简体" w:eastAsia="方正大黑简体"/>
          <w:spacing w:val="-16"/>
        </w:rPr>
        <w:t>2</w:t>
      </w:r>
    </w:p>
    <w:p>
      <w:pPr>
        <w:pStyle w:val="4"/>
        <w:rPr>
          <w:rFonts w:ascii="方正大黑简体" w:eastAsia="仿宋_GB2312"/>
          <w:sz w:val="36"/>
        </w:rPr>
      </w:pPr>
    </w:p>
    <w:p>
      <w:pPr>
        <w:pStyle w:val="4"/>
        <w:spacing w:before="13"/>
        <w:rPr>
          <w:rFonts w:ascii="方正大黑简体" w:eastAsia="仿宋_GB2312"/>
          <w:sz w:val="20"/>
        </w:rPr>
      </w:pPr>
    </w:p>
    <w:p>
      <w:pPr>
        <w:pStyle w:val="2"/>
        <w:spacing w:line="172" w:lineRule="auto"/>
        <w:ind w:left="616" w:right="617"/>
      </w:pPr>
      <w:r>
        <w:rPr>
          <w:rFonts w:hint="eastAsia"/>
          <w:lang w:val="en-US" w:eastAsia="zh-CN"/>
        </w:rPr>
        <w:t>2023</w:t>
      </w:r>
      <w:r>
        <w:rPr>
          <w:spacing w:val="-6"/>
        </w:rPr>
        <w:t xml:space="preserve"> 年陕西省工程勘察设计行业三维正向</w:t>
      </w:r>
      <w:r>
        <w:rPr>
          <w:spacing w:val="-4"/>
        </w:rPr>
        <w:t>设计大赛</w:t>
      </w: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  <w:bookmarkStart w:id="0" w:name="_GoBack"/>
      <w:bookmarkEnd w:id="0"/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rPr>
          <w:rFonts w:ascii="方正小标宋_GBK" w:eastAsia="仿宋_GB2312"/>
          <w:sz w:val="20"/>
        </w:rPr>
      </w:pPr>
    </w:p>
    <w:p>
      <w:pPr>
        <w:pStyle w:val="4"/>
        <w:spacing w:before="7"/>
        <w:rPr>
          <w:rFonts w:ascii="方正小标宋_GBK" w:eastAsia="仿宋_GB2312"/>
          <w:sz w:val="22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3500755</wp:posOffset>
            </wp:positionH>
            <wp:positionV relativeFrom="paragraph">
              <wp:posOffset>267970</wp:posOffset>
            </wp:positionV>
            <wp:extent cx="463550" cy="1828800"/>
            <wp:effectExtent l="0" t="0" r="0" b="0"/>
            <wp:wrapTopAndBottom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1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方正小标宋_GBK" w:eastAsia="仿宋_GB2312"/>
          <w:sz w:val="50"/>
        </w:rPr>
      </w:pPr>
    </w:p>
    <w:p>
      <w:pPr>
        <w:pStyle w:val="4"/>
        <w:rPr>
          <w:rFonts w:ascii="方正小标宋_GBK" w:eastAsia="仿宋_GB2312"/>
          <w:sz w:val="50"/>
        </w:rPr>
      </w:pPr>
    </w:p>
    <w:p>
      <w:pPr>
        <w:pStyle w:val="4"/>
        <w:spacing w:before="2"/>
        <w:rPr>
          <w:rFonts w:ascii="方正小标宋_GBK" w:eastAsia="仿宋_GB2312"/>
          <w:sz w:val="42"/>
        </w:rPr>
      </w:pPr>
    </w:p>
    <w:p>
      <w:pPr>
        <w:pStyle w:val="4"/>
        <w:spacing w:line="266" w:lineRule="auto"/>
        <w:ind w:left="1117" w:right="1117"/>
        <w:jc w:val="center"/>
        <w:rPr>
          <w:rFonts w:eastAsia="仿宋_GB2312"/>
        </w:rPr>
      </w:pPr>
      <w:r>
        <w:rPr>
          <w:rFonts w:eastAsia="仿宋_GB2312"/>
          <w:spacing w:val="-2"/>
        </w:rPr>
        <w:t xml:space="preserve">陕西省工程勘察设计行业三维正向设计大赛组委会 </w:t>
      </w:r>
      <w:r>
        <w:rPr>
          <w:rFonts w:eastAsia="仿宋_GB2312"/>
        </w:rPr>
        <w:t>2023 年 10 月</w:t>
      </w:r>
    </w:p>
    <w:p>
      <w:pPr>
        <w:spacing w:after="0" w:line="266" w:lineRule="auto"/>
        <w:jc w:val="center"/>
        <w:rPr>
          <w:rFonts w:eastAsia="仿宋_GB2312"/>
        </w:rPr>
        <w:sectPr>
          <w:pgSz w:w="11910" w:h="16840"/>
          <w:pgMar w:top="1480" w:right="1320" w:bottom="280" w:left="1320" w:header="720" w:footer="720" w:gutter="0"/>
          <w:cols w:space="720" w:num="1"/>
        </w:sectPr>
      </w:pPr>
    </w:p>
    <w:p>
      <w:pPr>
        <w:spacing w:before="2"/>
        <w:ind w:left="900" w:right="0" w:firstLine="0"/>
        <w:jc w:val="left"/>
        <w:rPr>
          <w:rFonts w:hint="eastAsia" w:ascii="方正大黑简体" w:eastAsia="方正大黑简体"/>
          <w:sz w:val="31"/>
        </w:rPr>
      </w:pPr>
      <w:r>
        <w:rPr>
          <w:rFonts w:hint="eastAsia" w:ascii="方正大黑简体" w:eastAsia="方正大黑简体"/>
          <w:spacing w:val="8"/>
          <w:sz w:val="31"/>
        </w:rPr>
        <w:t>一、赛项设置：</w:t>
      </w:r>
    </w:p>
    <w:p>
      <w:pPr>
        <w:pStyle w:val="4"/>
        <w:spacing w:before="43" w:line="256" w:lineRule="auto"/>
        <w:ind w:left="480" w:right="477" w:firstLine="561"/>
        <w:jc w:val="both"/>
        <w:rPr>
          <w:rFonts w:eastAsia="仿宋_GB2312"/>
        </w:rPr>
      </w:pPr>
      <w:r>
        <w:rPr>
          <w:rFonts w:eastAsia="仿宋_GB2312"/>
          <w:spacing w:val="-2"/>
        </w:rPr>
        <w:t>本次大赛设土建三维正向协同项目、机电三维正向协同项目两项赛事。参赛队伍根据赛事说明及要求，进行方案及</w:t>
      </w:r>
      <w:r>
        <w:rPr>
          <w:rFonts w:eastAsia="仿宋_GB2312"/>
        </w:rPr>
        <w:t>施工图设计、BIM</w:t>
      </w:r>
      <w:r>
        <w:rPr>
          <w:rFonts w:eastAsia="仿宋_GB2312"/>
          <w:spacing w:val="-5"/>
        </w:rPr>
        <w:t xml:space="preserve"> 综合应用等相关操作。</w:t>
      </w:r>
    </w:p>
    <w:p>
      <w:pPr>
        <w:spacing w:before="183"/>
        <w:ind w:left="900" w:right="0" w:firstLine="0"/>
        <w:jc w:val="left"/>
        <w:rPr>
          <w:rFonts w:hint="eastAsia" w:ascii="方正大黑简体" w:eastAsia="方正大黑简体"/>
          <w:sz w:val="31"/>
        </w:rPr>
      </w:pPr>
      <w:r>
        <w:rPr>
          <w:rFonts w:hint="eastAsia" w:ascii="方正大黑简体" w:eastAsia="方正大黑简体"/>
          <w:spacing w:val="8"/>
          <w:sz w:val="31"/>
        </w:rPr>
        <w:t>二、赛项考核点：</w:t>
      </w:r>
    </w:p>
    <w:p>
      <w:pPr>
        <w:pStyle w:val="4"/>
        <w:spacing w:before="13"/>
        <w:rPr>
          <w:rFonts w:ascii="方正大黑简体" w:eastAsia="仿宋_GB2312"/>
          <w:sz w:val="12"/>
        </w:rPr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1550035</wp:posOffset>
            </wp:positionH>
            <wp:positionV relativeFrom="paragraph">
              <wp:posOffset>164465</wp:posOffset>
            </wp:positionV>
            <wp:extent cx="194945" cy="194945"/>
            <wp:effectExtent l="0" t="0" r="0" b="0"/>
            <wp:wrapTopAndBottom/>
            <wp:docPr id="1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1936750</wp:posOffset>
            </wp:positionH>
            <wp:positionV relativeFrom="paragraph">
              <wp:posOffset>146050</wp:posOffset>
            </wp:positionV>
            <wp:extent cx="709295" cy="219710"/>
            <wp:effectExtent l="0" t="0" r="0" b="0"/>
            <wp:wrapTopAndBottom/>
            <wp:docPr id="19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039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153" w:line="256" w:lineRule="auto"/>
        <w:ind w:left="480" w:right="477" w:firstLine="561"/>
        <w:rPr>
          <w:rFonts w:eastAsia="仿宋_GB2312"/>
        </w:rPr>
      </w:pPr>
      <w:r>
        <w:rPr>
          <w:rFonts w:eastAsia="仿宋_GB2312"/>
          <w:spacing w:val="-2"/>
        </w:rPr>
        <w:t>考核各参赛团队的应用三维正向协同设计能力。本赛项采取统一命题，现场考试，团队分工协作的方式进行。</w:t>
      </w:r>
    </w:p>
    <w:p>
      <w:pPr>
        <w:pStyle w:val="4"/>
        <w:spacing w:line="256" w:lineRule="auto"/>
        <w:ind w:left="480" w:right="477" w:firstLine="561"/>
        <w:jc w:val="both"/>
        <w:rPr>
          <w:rFonts w:eastAsia="仿宋_GB2312"/>
        </w:rPr>
      </w:pPr>
      <w:r>
        <w:rPr>
          <w:rFonts w:eastAsia="仿宋_GB2312"/>
          <w:spacing w:val="-2"/>
        </w:rPr>
        <w:t>本赛项提供设计团队用地红线图、地形图、用地规划指</w:t>
      </w:r>
      <w:r>
        <w:rPr>
          <w:rFonts w:eastAsia="仿宋_GB2312"/>
          <w:spacing w:val="-17"/>
        </w:rPr>
        <w:t xml:space="preserve">标、设计任务书等电子文件，拟考核题目为小于 </w:t>
      </w:r>
      <w:r>
        <w:rPr>
          <w:rFonts w:eastAsia="仿宋_GB2312"/>
          <w:spacing w:val="-2"/>
        </w:rPr>
        <w:t>2000</w:t>
      </w:r>
      <w:r>
        <w:rPr>
          <w:rFonts w:eastAsia="仿宋_GB2312"/>
          <w:spacing w:val="-7"/>
        </w:rPr>
        <w:t xml:space="preserve"> 平方米</w:t>
      </w:r>
      <w:r>
        <w:rPr>
          <w:rFonts w:eastAsia="仿宋_GB2312"/>
          <w:spacing w:val="-4"/>
        </w:rPr>
        <w:t>的小型公共建筑（最终以考题为准）</w:t>
      </w:r>
      <w:r>
        <w:rPr>
          <w:rFonts w:eastAsia="仿宋_GB2312"/>
          <w:spacing w:val="-5"/>
        </w:rPr>
        <w:t>，要求各设计团队成员</w:t>
      </w:r>
    </w:p>
    <w:p>
      <w:pPr>
        <w:pStyle w:val="4"/>
        <w:spacing w:line="256" w:lineRule="auto"/>
        <w:ind w:left="480" w:right="480"/>
        <w:jc w:val="both"/>
        <w:rPr>
          <w:rFonts w:eastAsia="仿宋_GB2312"/>
        </w:rPr>
      </w:pPr>
      <w:r>
        <w:rPr>
          <w:rFonts w:eastAsia="仿宋_GB2312"/>
        </w:rPr>
        <w:t>（</w:t>
      </w:r>
      <w:r>
        <w:rPr>
          <w:rFonts w:eastAsia="仿宋_GB2312"/>
          <w:spacing w:val="-8"/>
        </w:rPr>
        <w:t xml:space="preserve">最多 </w:t>
      </w:r>
      <w:r>
        <w:rPr>
          <w:rFonts w:eastAsia="仿宋_GB2312"/>
        </w:rPr>
        <w:t>3</w:t>
      </w:r>
      <w:r>
        <w:rPr>
          <w:rFonts w:eastAsia="仿宋_GB2312"/>
          <w:spacing w:val="-10"/>
        </w:rPr>
        <w:t xml:space="preserve"> 人</w:t>
      </w:r>
      <w:r>
        <w:rPr>
          <w:rFonts w:eastAsia="仿宋_GB2312"/>
        </w:rPr>
        <w:t>）进行合理分工，采用三维正向协同设计开展建</w:t>
      </w:r>
      <w:r>
        <w:rPr>
          <w:rFonts w:eastAsia="仿宋_GB2312"/>
          <w:spacing w:val="-2"/>
        </w:rPr>
        <w:t>筑设计及结构设计并提交设计成果。</w:t>
      </w:r>
    </w:p>
    <w:p>
      <w:pPr>
        <w:pStyle w:val="4"/>
        <w:spacing w:line="256" w:lineRule="auto"/>
        <w:ind w:left="480" w:right="475" w:firstLine="561"/>
        <w:jc w:val="both"/>
        <w:rPr>
          <w:rFonts w:eastAsia="仿宋_GB2312"/>
        </w:rPr>
      </w:pPr>
      <w:r>
        <w:rPr>
          <w:rFonts w:eastAsia="仿宋_GB2312"/>
          <w:spacing w:val="-2"/>
        </w:rPr>
        <w:t>参赛团队按照赛项考核点，现场开展设计，并根据设计</w:t>
      </w:r>
      <w:r>
        <w:rPr>
          <w:rFonts w:eastAsia="仿宋_GB2312"/>
          <w:spacing w:val="-10"/>
        </w:rPr>
        <w:t>成果（模型，图纸等）</w:t>
      </w:r>
      <w:r>
        <w:rPr>
          <w:rFonts w:eastAsia="仿宋_GB2312"/>
          <w:spacing w:val="-11"/>
        </w:rPr>
        <w:t xml:space="preserve">形成 </w:t>
      </w:r>
      <w:r>
        <w:rPr>
          <w:rFonts w:eastAsia="仿宋_GB2312"/>
          <w:spacing w:val="-10"/>
        </w:rPr>
        <w:t>PPT 汇报(路演答辩用）成果，参</w:t>
      </w:r>
      <w:r>
        <w:rPr>
          <w:rFonts w:eastAsia="仿宋_GB2312"/>
          <w:spacing w:val="-2"/>
        </w:rPr>
        <w:t>赛团队进行现场答辩，确定获奖等级。具体考核点如下表所</w:t>
      </w:r>
      <w:r>
        <w:rPr>
          <w:rFonts w:eastAsia="仿宋_GB2312"/>
          <w:spacing w:val="-6"/>
        </w:rPr>
        <w:t>示：</w:t>
      </w:r>
    </w:p>
    <w:p>
      <w:pPr>
        <w:pStyle w:val="3"/>
        <w:spacing w:after="47"/>
      </w:pPr>
      <w:r>
        <w:rPr>
          <w:spacing w:val="-2"/>
        </w:rPr>
        <w:t>正向设计大赛土建组主要考核点（</w:t>
      </w:r>
      <w:r>
        <w:rPr>
          <w:spacing w:val="-6"/>
        </w:rPr>
        <w:t xml:space="preserve">时间 </w:t>
      </w:r>
      <w:r>
        <w:rPr>
          <w:spacing w:val="-2"/>
        </w:rPr>
        <w:t>9</w:t>
      </w:r>
      <w:r>
        <w:rPr>
          <w:spacing w:val="-6"/>
        </w:rPr>
        <w:t xml:space="preserve"> 小时</w:t>
      </w:r>
      <w:r>
        <w:rPr>
          <w:spacing w:val="-10"/>
        </w:rPr>
        <w:t>）</w:t>
      </w:r>
    </w:p>
    <w:tbl>
      <w:tblPr>
        <w:tblStyle w:val="6"/>
        <w:tblW w:w="0" w:type="auto"/>
        <w:tblInd w:w="4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6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80" w:type="dxa"/>
          </w:tcPr>
          <w:p>
            <w:pPr>
              <w:pStyle w:val="10"/>
              <w:spacing w:line="577" w:lineRule="exact"/>
              <w:ind w:left="357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/>
                <w:b/>
                <w:spacing w:val="-5"/>
                <w:sz w:val="32"/>
              </w:rPr>
              <w:t>考核项</w:t>
            </w:r>
          </w:p>
        </w:tc>
        <w:tc>
          <w:tcPr>
            <w:tcW w:w="6614" w:type="dxa"/>
          </w:tcPr>
          <w:p>
            <w:pPr>
              <w:pStyle w:val="10"/>
              <w:spacing w:line="577" w:lineRule="exact"/>
              <w:ind w:left="2494" w:right="2489"/>
              <w:jc w:val="center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/>
                <w:b/>
                <w:spacing w:val="-4"/>
                <w:sz w:val="32"/>
              </w:rPr>
              <w:t>主要考核点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80" w:type="dxa"/>
            <w:vMerge w:val="restart"/>
          </w:tcPr>
          <w:p>
            <w:pPr>
              <w:pStyle w:val="10"/>
              <w:rPr>
                <w:rFonts w:ascii="Microsoft JhengHei" w:eastAsia="仿宋_GB2312"/>
                <w:b/>
                <w:sz w:val="34"/>
              </w:rPr>
            </w:pPr>
          </w:p>
          <w:p>
            <w:pPr>
              <w:pStyle w:val="10"/>
              <w:spacing w:before="7"/>
              <w:rPr>
                <w:rFonts w:ascii="Microsoft JhengHei" w:eastAsia="仿宋_GB2312"/>
                <w:b/>
                <w:sz w:val="32"/>
              </w:rPr>
            </w:pPr>
          </w:p>
          <w:p>
            <w:pPr>
              <w:pStyle w:val="10"/>
              <w:ind w:left="196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/>
                <w:b/>
                <w:spacing w:val="-4"/>
                <w:sz w:val="32"/>
              </w:rPr>
              <w:t>设计评价</w:t>
            </w:r>
          </w:p>
        </w:tc>
        <w:tc>
          <w:tcPr>
            <w:tcW w:w="6614" w:type="dxa"/>
          </w:tcPr>
          <w:p>
            <w:pPr>
              <w:pStyle w:val="10"/>
              <w:spacing w:before="49"/>
              <w:ind w:left="108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设计的合理性、美观性、创新性及经济性。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4" w:type="dxa"/>
          </w:tcPr>
          <w:p>
            <w:pPr>
              <w:pStyle w:val="10"/>
              <w:spacing w:before="48"/>
              <w:ind w:left="108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总平面设计的合理性。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4" w:type="dxa"/>
          </w:tcPr>
          <w:p>
            <w:pPr>
              <w:pStyle w:val="10"/>
              <w:spacing w:before="19" w:line="199" w:lineRule="auto"/>
              <w:ind w:left="108" w:right="-72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11"/>
                <w:sz w:val="32"/>
              </w:rPr>
              <w:t>建筑经济指标</w:t>
            </w:r>
            <w:r>
              <w:rPr>
                <w:rFonts w:eastAsia="仿宋_GB2312"/>
                <w:spacing w:val="-2"/>
                <w:sz w:val="32"/>
              </w:rPr>
              <w:t>（</w:t>
            </w:r>
            <w:r>
              <w:rPr>
                <w:rFonts w:eastAsia="仿宋_GB2312"/>
                <w:spacing w:val="-13"/>
                <w:sz w:val="32"/>
              </w:rPr>
              <w:t>总建筑面积，容积率，绿地率，</w:t>
            </w:r>
            <w:r>
              <w:rPr>
                <w:rFonts w:eastAsia="仿宋_GB2312"/>
                <w:spacing w:val="-2"/>
                <w:sz w:val="32"/>
              </w:rPr>
              <w:t>任务书中建筑功能房间面积等）是否满足题目</w:t>
            </w:r>
          </w:p>
          <w:p>
            <w:pPr>
              <w:pStyle w:val="10"/>
              <w:spacing w:line="382" w:lineRule="exact"/>
              <w:ind w:left="108"/>
              <w:rPr>
                <w:sz w:val="32"/>
              </w:rPr>
            </w:pPr>
            <w:r>
              <w:rPr>
                <w:rFonts w:eastAsia="仿宋_GB2312"/>
                <w:spacing w:val="-7"/>
                <w:sz w:val="32"/>
              </w:rPr>
              <w:t>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4" w:type="dxa"/>
          </w:tcPr>
          <w:p>
            <w:pPr>
              <w:pStyle w:val="10"/>
              <w:spacing w:before="47"/>
              <w:ind w:left="108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结构方案布置的合理性。</w:t>
            </w:r>
          </w:p>
        </w:tc>
      </w:tr>
    </w:tbl>
    <w:p>
      <w:pPr>
        <w:spacing w:after="0"/>
        <w:rPr>
          <w:sz w:val="32"/>
        </w:rPr>
        <w:sectPr>
          <w:pgSz w:w="11910" w:h="16840"/>
          <w:pgMar w:top="1500" w:right="1320" w:bottom="911" w:left="1320" w:header="720" w:footer="720" w:gutter="0"/>
          <w:cols w:space="720" w:num="1"/>
        </w:sectPr>
      </w:pPr>
    </w:p>
    <w:tbl>
      <w:tblPr>
        <w:tblStyle w:val="6"/>
        <w:tblW w:w="0" w:type="auto"/>
        <w:tblInd w:w="4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6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680" w:type="dxa"/>
            <w:vMerge w:val="restart"/>
          </w:tcPr>
          <w:p>
            <w:pPr>
              <w:pStyle w:val="10"/>
              <w:rPr>
                <w:rFonts w:ascii="Times New Roman"/>
                <w:sz w:val="30"/>
              </w:rPr>
            </w:pPr>
          </w:p>
        </w:tc>
        <w:tc>
          <w:tcPr>
            <w:tcW w:w="6614" w:type="dxa"/>
          </w:tcPr>
          <w:p>
            <w:pPr>
              <w:pStyle w:val="10"/>
              <w:spacing w:before="18" w:line="199" w:lineRule="auto"/>
              <w:ind w:left="108" w:right="98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2"/>
                <w:sz w:val="32"/>
              </w:rPr>
              <w:t>建筑专业施工图图纸的完整性与准确性。（各</w:t>
            </w:r>
            <w:r>
              <w:rPr>
                <w:rFonts w:eastAsia="仿宋_GB2312"/>
                <w:spacing w:val="-5"/>
                <w:sz w:val="32"/>
              </w:rPr>
              <w:t>层平面图，立面图，剖面图，墙身大样图，节</w:t>
            </w:r>
          </w:p>
          <w:p>
            <w:pPr>
              <w:pStyle w:val="10"/>
              <w:spacing w:line="384" w:lineRule="exact"/>
              <w:ind w:left="108"/>
              <w:rPr>
                <w:sz w:val="32"/>
              </w:rPr>
            </w:pPr>
            <w:r>
              <w:rPr>
                <w:rFonts w:eastAsia="仿宋_GB2312"/>
                <w:spacing w:val="-4"/>
                <w:sz w:val="32"/>
              </w:rPr>
              <w:t>点大样图，卫生间大样图，门窗表等）</w:t>
            </w:r>
            <w:r>
              <w:rPr>
                <w:rFonts w:eastAsia="仿宋_GB2312"/>
                <w:spacing w:val="-10"/>
                <w:sz w:val="3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4" w:type="dxa"/>
          </w:tcPr>
          <w:p>
            <w:pPr>
              <w:pStyle w:val="10"/>
              <w:spacing w:line="420" w:lineRule="exact"/>
              <w:ind w:left="108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4"/>
                <w:sz w:val="32"/>
              </w:rPr>
              <w:t>结构专业施工图图纸的完整性与准确性。（</w:t>
            </w:r>
            <w:r>
              <w:rPr>
                <w:rFonts w:eastAsia="仿宋_GB2312"/>
                <w:spacing w:val="-10"/>
                <w:sz w:val="32"/>
              </w:rPr>
              <w:t>结</w:t>
            </w:r>
          </w:p>
          <w:p>
            <w:pPr>
              <w:pStyle w:val="10"/>
              <w:spacing w:line="400" w:lineRule="exact"/>
              <w:ind w:left="108"/>
              <w:rPr>
                <w:sz w:val="32"/>
              </w:rPr>
            </w:pPr>
            <w:r>
              <w:rPr>
                <w:rFonts w:eastAsia="仿宋_GB2312"/>
                <w:spacing w:val="-4"/>
                <w:sz w:val="32"/>
              </w:rPr>
              <w:t>构计算，平面、配筋、楼梯、基础等）</w:t>
            </w:r>
            <w:r>
              <w:rPr>
                <w:rFonts w:eastAsia="仿宋_GB2312"/>
                <w:spacing w:val="-10"/>
                <w:sz w:val="3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80" w:type="dxa"/>
            <w:vMerge w:val="restart"/>
          </w:tcPr>
          <w:p>
            <w:pPr>
              <w:pStyle w:val="10"/>
              <w:rPr>
                <w:rFonts w:ascii="Microsoft JhengHei" w:eastAsia="仿宋_GB2312"/>
                <w:b/>
                <w:sz w:val="34"/>
              </w:rPr>
            </w:pPr>
          </w:p>
          <w:p>
            <w:pPr>
              <w:pStyle w:val="10"/>
              <w:rPr>
                <w:rFonts w:ascii="Microsoft JhengHei" w:eastAsia="仿宋_GB2312"/>
                <w:b/>
                <w:sz w:val="34"/>
              </w:rPr>
            </w:pPr>
          </w:p>
          <w:p>
            <w:pPr>
              <w:pStyle w:val="10"/>
              <w:spacing w:before="4"/>
              <w:rPr>
                <w:rFonts w:ascii="Microsoft JhengHei" w:eastAsia="仿宋_GB2312"/>
                <w:b/>
                <w:sz w:val="18"/>
              </w:rPr>
            </w:pPr>
          </w:p>
          <w:p>
            <w:pPr>
              <w:pStyle w:val="10"/>
              <w:ind w:left="196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/>
                <w:b/>
                <w:spacing w:val="-4"/>
                <w:sz w:val="32"/>
              </w:rPr>
              <w:t>模型评价</w:t>
            </w:r>
          </w:p>
        </w:tc>
        <w:tc>
          <w:tcPr>
            <w:tcW w:w="6614" w:type="dxa"/>
          </w:tcPr>
          <w:p>
            <w:pPr>
              <w:pStyle w:val="10"/>
              <w:spacing w:line="422" w:lineRule="exact"/>
              <w:ind w:left="108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12"/>
                <w:sz w:val="32"/>
              </w:rPr>
              <w:t>建筑、结构二维电子图形与三维 BIM</w:t>
            </w:r>
            <w:r>
              <w:rPr>
                <w:rFonts w:eastAsia="仿宋_GB2312"/>
                <w:spacing w:val="-11"/>
                <w:sz w:val="32"/>
              </w:rPr>
              <w:t xml:space="preserve"> 模型及结</w:t>
            </w:r>
          </w:p>
          <w:p>
            <w:pPr>
              <w:pStyle w:val="10"/>
              <w:spacing w:line="398" w:lineRule="exact"/>
              <w:ind w:left="108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构计算模型的一致性。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4" w:type="dxa"/>
          </w:tcPr>
          <w:p>
            <w:pPr>
              <w:pStyle w:val="10"/>
              <w:spacing w:line="422" w:lineRule="exact"/>
              <w:ind w:left="108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12"/>
                <w:sz w:val="32"/>
              </w:rPr>
              <w:t>施工图模型成果文件应满足国家 BIM</w:t>
            </w:r>
            <w:r>
              <w:rPr>
                <w:rFonts w:eastAsia="仿宋_GB2312"/>
                <w:spacing w:val="-11"/>
                <w:sz w:val="32"/>
              </w:rPr>
              <w:t xml:space="preserve"> 相关规范</w:t>
            </w:r>
          </w:p>
          <w:p>
            <w:pPr>
              <w:pStyle w:val="10"/>
              <w:spacing w:line="398" w:lineRule="exact"/>
              <w:ind w:left="108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要求的深度。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4" w:type="dxa"/>
          </w:tcPr>
          <w:p>
            <w:pPr>
              <w:pStyle w:val="10"/>
              <w:spacing w:line="421" w:lineRule="exact"/>
              <w:ind w:left="108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9"/>
                <w:sz w:val="32"/>
              </w:rPr>
              <w:t xml:space="preserve">基于 </w:t>
            </w:r>
            <w:r>
              <w:rPr>
                <w:rFonts w:eastAsia="仿宋_GB2312"/>
                <w:spacing w:val="-12"/>
                <w:sz w:val="32"/>
              </w:rPr>
              <w:t>BIM 设计模型的三维辅助表达成果（轴侧</w:t>
            </w:r>
          </w:p>
          <w:p>
            <w:pPr>
              <w:pStyle w:val="10"/>
              <w:spacing w:line="399" w:lineRule="exact"/>
              <w:ind w:left="108"/>
              <w:rPr>
                <w:sz w:val="32"/>
              </w:rPr>
            </w:pPr>
            <w:r>
              <w:rPr>
                <w:rFonts w:eastAsia="仿宋_GB2312"/>
                <w:spacing w:val="-4"/>
                <w:sz w:val="32"/>
              </w:rPr>
              <w:t>图、分析图等）</w:t>
            </w:r>
            <w:r>
              <w:rPr>
                <w:rFonts w:eastAsia="仿宋_GB2312"/>
                <w:spacing w:val="-10"/>
                <w:sz w:val="3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4" w:type="dxa"/>
          </w:tcPr>
          <w:p>
            <w:pPr>
              <w:pStyle w:val="10"/>
              <w:spacing w:line="421" w:lineRule="exact"/>
              <w:ind w:left="108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4"/>
                <w:sz w:val="32"/>
              </w:rPr>
              <w:t>模型应用（</w:t>
            </w:r>
            <w:r>
              <w:rPr>
                <w:rFonts w:eastAsia="仿宋_GB2312"/>
                <w:spacing w:val="-5"/>
                <w:sz w:val="32"/>
              </w:rPr>
              <w:t>空间优化、指标统计、主材统计、</w:t>
            </w:r>
          </w:p>
          <w:p>
            <w:pPr>
              <w:pStyle w:val="10"/>
              <w:spacing w:line="399" w:lineRule="exact"/>
              <w:ind w:left="108"/>
              <w:rPr>
                <w:sz w:val="32"/>
              </w:rPr>
            </w:pPr>
            <w:r>
              <w:rPr>
                <w:rFonts w:eastAsia="仿宋_GB2312"/>
                <w:spacing w:val="-4"/>
                <w:sz w:val="32"/>
              </w:rPr>
              <w:t>漫游视频渲染等）</w:t>
            </w:r>
            <w:r>
              <w:rPr>
                <w:rFonts w:eastAsia="仿宋_GB2312"/>
                <w:spacing w:val="-10"/>
                <w:sz w:val="3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4" w:type="dxa"/>
          </w:tcPr>
          <w:p>
            <w:pPr>
              <w:pStyle w:val="10"/>
              <w:spacing w:line="400" w:lineRule="exact"/>
              <w:ind w:left="108"/>
              <w:rPr>
                <w:sz w:val="32"/>
              </w:rPr>
            </w:pPr>
            <w:r>
              <w:rPr>
                <w:rFonts w:eastAsia="仿宋_GB2312"/>
                <w:spacing w:val="-4"/>
                <w:sz w:val="32"/>
              </w:rPr>
              <w:t>创新应用（绿色低碳分析、经济性分析等）</w:t>
            </w:r>
            <w:r>
              <w:rPr>
                <w:rFonts w:eastAsia="仿宋_GB2312"/>
                <w:spacing w:val="-10"/>
                <w:sz w:val="3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80" w:type="dxa"/>
            <w:vMerge w:val="restart"/>
          </w:tcPr>
          <w:p>
            <w:pPr>
              <w:pStyle w:val="10"/>
              <w:spacing w:before="6"/>
              <w:rPr>
                <w:rFonts w:ascii="Microsoft JhengHei" w:eastAsia="仿宋_GB2312"/>
                <w:b/>
                <w:sz w:val="38"/>
              </w:rPr>
            </w:pPr>
          </w:p>
          <w:p>
            <w:pPr>
              <w:pStyle w:val="10"/>
              <w:ind w:left="196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/>
                <w:b/>
                <w:spacing w:val="-4"/>
                <w:sz w:val="32"/>
              </w:rPr>
              <w:t>路演答辩</w:t>
            </w:r>
          </w:p>
        </w:tc>
        <w:tc>
          <w:tcPr>
            <w:tcW w:w="6614" w:type="dxa"/>
          </w:tcPr>
          <w:p>
            <w:pPr>
              <w:pStyle w:val="10"/>
              <w:spacing w:line="420" w:lineRule="exact"/>
              <w:ind w:left="108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12"/>
                <w:sz w:val="32"/>
              </w:rPr>
              <w:t>PPT 内容包含三维正向设计方案及施工图设计</w:t>
            </w:r>
          </w:p>
          <w:p>
            <w:pPr>
              <w:pStyle w:val="10"/>
              <w:spacing w:line="400" w:lineRule="exact"/>
              <w:ind w:left="108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流程、成果表达等内容总结等。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4" w:type="dxa"/>
          </w:tcPr>
          <w:p>
            <w:pPr>
              <w:pStyle w:val="10"/>
              <w:spacing w:before="48"/>
              <w:ind w:left="108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突出三维正向协同设计的亮点。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4" w:type="dxa"/>
          </w:tcPr>
          <w:p>
            <w:pPr>
              <w:pStyle w:val="10"/>
              <w:spacing w:before="48"/>
              <w:ind w:left="108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答辩言行举止、陈述及表达、思路及效果等。</w:t>
            </w:r>
          </w:p>
        </w:tc>
      </w:tr>
    </w:tbl>
    <w:p>
      <w:pPr>
        <w:pStyle w:val="4"/>
        <w:spacing w:before="4"/>
        <w:rPr>
          <w:rFonts w:ascii="Microsoft JhengHei" w:eastAsia="仿宋_GB2312"/>
          <w:b/>
          <w:sz w:val="14"/>
        </w:rPr>
      </w:pPr>
      <w: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1542415</wp:posOffset>
            </wp:positionH>
            <wp:positionV relativeFrom="paragraph">
              <wp:posOffset>200660</wp:posOffset>
            </wp:positionV>
            <wp:extent cx="193675" cy="194945"/>
            <wp:effectExtent l="0" t="0" r="0" b="0"/>
            <wp:wrapTopAndBottom/>
            <wp:docPr id="20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33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1930400</wp:posOffset>
            </wp:positionH>
            <wp:positionV relativeFrom="paragraph">
              <wp:posOffset>181610</wp:posOffset>
            </wp:positionV>
            <wp:extent cx="704850" cy="240665"/>
            <wp:effectExtent l="0" t="0" r="0" b="0"/>
            <wp:wrapTopAndBottom/>
            <wp:docPr id="21" name="Imag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64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8"/>
        <w:rPr>
          <w:rFonts w:ascii="Microsoft JhengHei" w:eastAsia="仿宋_GB2312"/>
          <w:b/>
          <w:sz w:val="5"/>
        </w:rPr>
      </w:pPr>
    </w:p>
    <w:p>
      <w:pPr>
        <w:pStyle w:val="4"/>
        <w:spacing w:before="23" w:line="256" w:lineRule="auto"/>
        <w:ind w:left="480" w:right="318" w:firstLine="561"/>
        <w:rPr>
          <w:rFonts w:eastAsia="仿宋_GB2312"/>
        </w:rPr>
      </w:pPr>
      <w:r>
        <w:rPr>
          <w:rFonts w:eastAsia="仿宋_GB2312"/>
          <w:spacing w:val="-4"/>
        </w:rPr>
        <w:t>考核各单位参赛团队的设备专业（给水排水、暖通空调、</w:t>
      </w:r>
      <w:r>
        <w:rPr>
          <w:rFonts w:eastAsia="仿宋_GB2312"/>
          <w:spacing w:val="-2"/>
        </w:rPr>
        <w:t>电气）三维正向协同能力。赛项采取统一命题，现场考试，团队分工协作的方式进行。</w:t>
      </w:r>
    </w:p>
    <w:p>
      <w:pPr>
        <w:pStyle w:val="4"/>
        <w:spacing w:line="256" w:lineRule="auto"/>
        <w:ind w:left="480" w:right="314" w:firstLine="561"/>
        <w:rPr>
          <w:rFonts w:eastAsia="仿宋_GB2312"/>
        </w:rPr>
      </w:pPr>
      <w:r>
        <w:rPr>
          <w:rFonts w:eastAsia="仿宋_GB2312"/>
          <w:spacing w:val="-2"/>
        </w:rPr>
        <w:t>本赛项提供地下车库、小型幼儿园项目等（最终以考题为准）</w:t>
      </w:r>
      <w:r>
        <w:rPr>
          <w:rFonts w:eastAsia="仿宋_GB2312"/>
          <w:spacing w:val="-3"/>
        </w:rPr>
        <w:t xml:space="preserve">的建筑及结构专业 </w:t>
      </w:r>
      <w:r>
        <w:rPr>
          <w:rFonts w:eastAsia="仿宋_GB2312"/>
          <w:spacing w:val="-2"/>
        </w:rPr>
        <w:t>BIM</w:t>
      </w:r>
      <w:r>
        <w:rPr>
          <w:rFonts w:eastAsia="仿宋_GB2312"/>
          <w:spacing w:val="-5"/>
        </w:rPr>
        <w:t xml:space="preserve"> 模型等电子文件。要求参赛团</w:t>
      </w:r>
      <w:r>
        <w:rPr>
          <w:rFonts w:eastAsia="仿宋_GB2312"/>
          <w:spacing w:val="-2"/>
        </w:rPr>
        <w:t>队根据赛题，在规定时间内，按各单位团队三维正向协同流程完成施工图模型、施工图图纸及成果汇报文件等。并根据</w:t>
      </w:r>
      <w:r>
        <w:rPr>
          <w:rFonts w:eastAsia="仿宋_GB2312"/>
          <w:spacing w:val="-23"/>
        </w:rPr>
        <w:t>设计成果</w:t>
      </w:r>
      <w:r>
        <w:rPr>
          <w:rFonts w:eastAsia="仿宋_GB2312"/>
          <w:spacing w:val="-8"/>
        </w:rPr>
        <w:t>（</w:t>
      </w:r>
      <w:r>
        <w:rPr>
          <w:rFonts w:eastAsia="仿宋_GB2312"/>
          <w:spacing w:val="-18"/>
        </w:rPr>
        <w:t>模型，图纸等</w:t>
      </w:r>
      <w:r>
        <w:rPr>
          <w:rFonts w:eastAsia="仿宋_GB2312"/>
          <w:spacing w:val="-65"/>
        </w:rPr>
        <w:t>）</w:t>
      </w:r>
      <w:r>
        <w:rPr>
          <w:rFonts w:eastAsia="仿宋_GB2312"/>
          <w:spacing w:val="-8"/>
        </w:rPr>
        <w:t>形成 PPT</w:t>
      </w:r>
      <w:r>
        <w:rPr>
          <w:rFonts w:eastAsia="仿宋_GB2312"/>
          <w:spacing w:val="-9"/>
        </w:rPr>
        <w:t xml:space="preserve"> 汇报(路演答辩用</w:t>
      </w:r>
      <w:r>
        <w:rPr>
          <w:rFonts w:eastAsia="仿宋_GB2312"/>
          <w:spacing w:val="-67"/>
        </w:rPr>
        <w:t>）</w:t>
      </w:r>
      <w:r>
        <w:rPr>
          <w:rFonts w:eastAsia="仿宋_GB2312"/>
          <w:spacing w:val="-8"/>
        </w:rPr>
        <w:t>成果，</w:t>
      </w:r>
      <w:r>
        <w:rPr>
          <w:rFonts w:eastAsia="仿宋_GB2312"/>
          <w:spacing w:val="-2"/>
        </w:rPr>
        <w:t>参赛团队进行现场答辩，确定获奖等级。具体考核点为下表</w:t>
      </w:r>
    </w:p>
    <w:p>
      <w:pPr>
        <w:spacing w:after="0" w:line="256" w:lineRule="auto"/>
        <w:rPr>
          <w:rFonts w:eastAsia="仿宋_GB2312"/>
        </w:rPr>
        <w:sectPr>
          <w:type w:val="continuous"/>
          <w:pgSz w:w="11910" w:h="16840"/>
          <w:pgMar w:top="1400" w:right="1320" w:bottom="280" w:left="1320" w:header="720" w:footer="720" w:gutter="0"/>
          <w:cols w:space="720" w:num="1"/>
        </w:sectPr>
      </w:pPr>
    </w:p>
    <w:p>
      <w:pPr>
        <w:pStyle w:val="4"/>
        <w:spacing w:before="2" w:line="476" w:lineRule="exact"/>
        <w:ind w:left="480"/>
        <w:rPr>
          <w:rFonts w:eastAsia="仿宋_GB2312"/>
        </w:rPr>
      </w:pPr>
      <w:r>
        <w:rPr>
          <w:rFonts w:eastAsia="仿宋_GB2312"/>
          <w:spacing w:val="-7"/>
        </w:rPr>
        <w:t>所示：</w:t>
      </w:r>
    </w:p>
    <w:p>
      <w:pPr>
        <w:pStyle w:val="3"/>
        <w:spacing w:after="48" w:line="560" w:lineRule="exact"/>
      </w:pPr>
      <w:r>
        <w:rPr>
          <w:spacing w:val="-2"/>
        </w:rPr>
        <w:t>正向设计大赛机电组主要考核点（</w:t>
      </w:r>
      <w:r>
        <w:rPr>
          <w:spacing w:val="-6"/>
        </w:rPr>
        <w:t xml:space="preserve">时间 </w:t>
      </w:r>
      <w:r>
        <w:rPr>
          <w:spacing w:val="-2"/>
        </w:rPr>
        <w:t>9</w:t>
      </w:r>
      <w:r>
        <w:rPr>
          <w:spacing w:val="-6"/>
        </w:rPr>
        <w:t xml:space="preserve"> 小时</w:t>
      </w:r>
      <w:r>
        <w:rPr>
          <w:spacing w:val="-10"/>
        </w:rPr>
        <w:t>）</w:t>
      </w:r>
    </w:p>
    <w:tbl>
      <w:tblPr>
        <w:tblStyle w:val="6"/>
        <w:tblW w:w="0" w:type="auto"/>
        <w:tblInd w:w="5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6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94" w:type="dxa"/>
          </w:tcPr>
          <w:p>
            <w:pPr>
              <w:pStyle w:val="10"/>
              <w:spacing w:line="576" w:lineRule="exact"/>
              <w:ind w:left="313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/>
                <w:b/>
                <w:spacing w:val="-5"/>
                <w:sz w:val="32"/>
              </w:rPr>
              <w:t>考核项</w:t>
            </w:r>
          </w:p>
        </w:tc>
        <w:tc>
          <w:tcPr>
            <w:tcW w:w="6700" w:type="dxa"/>
          </w:tcPr>
          <w:p>
            <w:pPr>
              <w:pStyle w:val="10"/>
              <w:spacing w:line="576" w:lineRule="exact"/>
              <w:ind w:left="2537" w:right="2533"/>
              <w:jc w:val="center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/>
                <w:b/>
                <w:spacing w:val="-4"/>
                <w:sz w:val="32"/>
              </w:rPr>
              <w:t>主要考核点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594" w:type="dxa"/>
            <w:vMerge w:val="restart"/>
          </w:tcPr>
          <w:p>
            <w:pPr>
              <w:pStyle w:val="10"/>
              <w:rPr>
                <w:rFonts w:ascii="Microsoft JhengHei" w:eastAsia="仿宋_GB2312"/>
                <w:b/>
                <w:sz w:val="34"/>
              </w:rPr>
            </w:pPr>
          </w:p>
          <w:p>
            <w:pPr>
              <w:pStyle w:val="10"/>
              <w:rPr>
                <w:rFonts w:ascii="Microsoft JhengHei" w:eastAsia="仿宋_GB2312"/>
                <w:b/>
                <w:sz w:val="34"/>
              </w:rPr>
            </w:pPr>
          </w:p>
          <w:p>
            <w:pPr>
              <w:pStyle w:val="10"/>
              <w:rPr>
                <w:rFonts w:ascii="Microsoft JhengHei" w:eastAsia="仿宋_GB2312"/>
                <w:b/>
                <w:sz w:val="34"/>
              </w:rPr>
            </w:pPr>
          </w:p>
          <w:p>
            <w:pPr>
              <w:pStyle w:val="10"/>
              <w:spacing w:before="2"/>
              <w:rPr>
                <w:rFonts w:ascii="Microsoft JhengHei" w:eastAsia="仿宋_GB2312"/>
                <w:b/>
                <w:sz w:val="20"/>
              </w:rPr>
            </w:pPr>
          </w:p>
          <w:p>
            <w:pPr>
              <w:pStyle w:val="10"/>
              <w:ind w:left="155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/>
                <w:b/>
                <w:spacing w:val="-4"/>
                <w:sz w:val="32"/>
              </w:rPr>
              <w:t>设计评价</w:t>
            </w:r>
          </w:p>
        </w:tc>
        <w:tc>
          <w:tcPr>
            <w:tcW w:w="6700" w:type="dxa"/>
          </w:tcPr>
          <w:p>
            <w:pPr>
              <w:pStyle w:val="10"/>
              <w:spacing w:before="15" w:line="208" w:lineRule="auto"/>
              <w:ind w:left="107" w:right="182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2"/>
                <w:sz w:val="32"/>
              </w:rPr>
              <w:t>施工图设计的准确性及合理性，主要考察基于</w:t>
            </w:r>
            <w:r>
              <w:rPr>
                <w:rFonts w:eastAsia="仿宋_GB2312"/>
                <w:spacing w:val="-5"/>
                <w:sz w:val="32"/>
              </w:rPr>
              <w:t>设计模型出图的图纸质量、图纸深度、提资深</w:t>
            </w:r>
          </w:p>
          <w:p>
            <w:pPr>
              <w:pStyle w:val="10"/>
              <w:spacing w:line="406" w:lineRule="exact"/>
              <w:ind w:left="107"/>
              <w:rPr>
                <w:sz w:val="32"/>
              </w:rPr>
            </w:pPr>
            <w:r>
              <w:rPr>
                <w:rFonts w:eastAsia="仿宋_GB2312"/>
                <w:spacing w:val="-8"/>
                <w:sz w:val="32"/>
              </w:rPr>
              <w:t>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</w:tcPr>
          <w:p>
            <w:pPr>
              <w:pStyle w:val="10"/>
              <w:spacing w:before="31"/>
              <w:ind w:left="107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成果文件均应满足设计规范要求。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</w:tcPr>
          <w:p>
            <w:pPr>
              <w:pStyle w:val="10"/>
              <w:spacing w:line="441" w:lineRule="exact"/>
              <w:ind w:left="107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给排水专业重点考察：自喷平面图、给排水及</w:t>
            </w:r>
          </w:p>
          <w:p>
            <w:pPr>
              <w:pStyle w:val="10"/>
              <w:spacing w:line="419" w:lineRule="exact"/>
              <w:ind w:left="107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消防平面图、系统图。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</w:tcPr>
          <w:p>
            <w:pPr>
              <w:pStyle w:val="10"/>
              <w:spacing w:line="441" w:lineRule="exact"/>
              <w:ind w:left="107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暖通专业重点考察：消防平面图、空调平面图</w:t>
            </w:r>
          </w:p>
          <w:p>
            <w:pPr>
              <w:pStyle w:val="10"/>
              <w:spacing w:line="419" w:lineRule="exact"/>
              <w:ind w:left="107" w:right="-72"/>
              <w:rPr>
                <w:sz w:val="32"/>
              </w:rPr>
            </w:pPr>
            <w:r>
              <w:rPr>
                <w:rFonts w:eastAsia="仿宋_GB2312"/>
                <w:spacing w:val="-18"/>
                <w:sz w:val="32"/>
              </w:rPr>
              <w:t>（VRV</w:t>
            </w:r>
            <w:r>
              <w:rPr>
                <w:rFonts w:eastAsia="仿宋_GB2312"/>
                <w:spacing w:val="-19"/>
                <w:sz w:val="32"/>
              </w:rPr>
              <w:t xml:space="preserve"> 系统，包含新风系统</w:t>
            </w:r>
            <w:r>
              <w:rPr>
                <w:rFonts w:eastAsia="仿宋_GB2312"/>
                <w:spacing w:val="-67"/>
                <w:sz w:val="32"/>
              </w:rPr>
              <w:t>）</w:t>
            </w:r>
            <w:r>
              <w:rPr>
                <w:rFonts w:eastAsia="仿宋_GB2312"/>
                <w:spacing w:val="-31"/>
                <w:sz w:val="32"/>
              </w:rPr>
              <w:t>、系统图、设备表。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</w:tcPr>
          <w:p>
            <w:pPr>
              <w:pStyle w:val="10"/>
              <w:spacing w:before="79" w:line="208" w:lineRule="auto"/>
              <w:ind w:left="107" w:right="182"/>
              <w:jc w:val="both"/>
              <w:rPr>
                <w:sz w:val="32"/>
              </w:rPr>
            </w:pPr>
            <w:r>
              <w:rPr>
                <w:rFonts w:eastAsia="仿宋_GB2312"/>
                <w:spacing w:val="-2"/>
                <w:sz w:val="32"/>
              </w:rPr>
              <w:t>电气专业重点考察：电力平面、照明平面、应急照明平面、消防报警平面、消防联动平面、系统图（干线系统图，消防系统图）。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594" w:type="dxa"/>
            <w:vMerge w:val="restart"/>
          </w:tcPr>
          <w:p>
            <w:pPr>
              <w:pStyle w:val="10"/>
              <w:rPr>
                <w:rFonts w:ascii="Microsoft JhengHei" w:eastAsia="仿宋_GB2312"/>
                <w:b/>
                <w:sz w:val="34"/>
              </w:rPr>
            </w:pPr>
          </w:p>
          <w:p>
            <w:pPr>
              <w:pStyle w:val="10"/>
              <w:rPr>
                <w:rFonts w:ascii="Microsoft JhengHei" w:eastAsia="仿宋_GB2312"/>
                <w:b/>
                <w:sz w:val="34"/>
              </w:rPr>
            </w:pPr>
          </w:p>
          <w:p>
            <w:pPr>
              <w:pStyle w:val="10"/>
              <w:spacing w:before="15"/>
              <w:rPr>
                <w:rFonts w:ascii="Microsoft JhengHei" w:eastAsia="仿宋_GB2312"/>
                <w:b/>
                <w:sz w:val="22"/>
              </w:rPr>
            </w:pPr>
          </w:p>
          <w:p>
            <w:pPr>
              <w:pStyle w:val="10"/>
              <w:ind w:left="155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/>
                <w:b/>
                <w:spacing w:val="-4"/>
                <w:sz w:val="32"/>
              </w:rPr>
              <w:t>模型评价</w:t>
            </w:r>
          </w:p>
        </w:tc>
        <w:tc>
          <w:tcPr>
            <w:tcW w:w="6700" w:type="dxa"/>
          </w:tcPr>
          <w:p>
            <w:pPr>
              <w:pStyle w:val="10"/>
              <w:spacing w:before="13" w:line="208" w:lineRule="auto"/>
              <w:ind w:left="107" w:right="-72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2"/>
                <w:sz w:val="32"/>
              </w:rPr>
              <w:t>施工图模型的完整性，图模一致性，模型包含</w:t>
            </w:r>
            <w:r>
              <w:rPr>
                <w:rFonts w:eastAsia="仿宋_GB2312"/>
                <w:spacing w:val="-4"/>
                <w:sz w:val="32"/>
              </w:rPr>
              <w:t>各专业的管道、风管、桥架、附件、机械设备、</w:t>
            </w:r>
          </w:p>
          <w:p>
            <w:pPr>
              <w:pStyle w:val="10"/>
              <w:spacing w:line="408" w:lineRule="exact"/>
              <w:ind w:left="107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末端设备等。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</w:tcPr>
          <w:p>
            <w:pPr>
              <w:pStyle w:val="10"/>
              <w:spacing w:line="442" w:lineRule="exact"/>
              <w:ind w:left="107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11"/>
                <w:sz w:val="32"/>
              </w:rPr>
              <w:t xml:space="preserve">施工图模型应满足国家 </w:t>
            </w:r>
            <w:r>
              <w:rPr>
                <w:rFonts w:eastAsia="仿宋_GB2312"/>
                <w:spacing w:val="-12"/>
                <w:sz w:val="32"/>
              </w:rPr>
              <w:t>BIM 相关规范要求的深</w:t>
            </w:r>
          </w:p>
          <w:p>
            <w:pPr>
              <w:pStyle w:val="10"/>
              <w:spacing w:line="418" w:lineRule="exact"/>
              <w:ind w:left="107"/>
              <w:rPr>
                <w:sz w:val="32"/>
              </w:rPr>
            </w:pPr>
            <w:r>
              <w:rPr>
                <w:rFonts w:eastAsia="仿宋_GB2312"/>
                <w:spacing w:val="-8"/>
                <w:sz w:val="32"/>
              </w:rPr>
              <w:t>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</w:tcPr>
          <w:p>
            <w:pPr>
              <w:pStyle w:val="10"/>
              <w:spacing w:line="441" w:lineRule="exact"/>
              <w:ind w:left="107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4"/>
                <w:sz w:val="32"/>
              </w:rPr>
              <w:t>专业间设计过程应进行充分的协同（</w:t>
            </w:r>
            <w:r>
              <w:rPr>
                <w:rFonts w:eastAsia="仿宋_GB2312"/>
                <w:spacing w:val="-6"/>
                <w:sz w:val="32"/>
              </w:rPr>
              <w:t>解决专业</w:t>
            </w:r>
          </w:p>
          <w:p>
            <w:pPr>
              <w:pStyle w:val="10"/>
              <w:spacing w:line="419" w:lineRule="exact"/>
              <w:ind w:left="107"/>
              <w:rPr>
                <w:sz w:val="32"/>
              </w:rPr>
            </w:pPr>
            <w:r>
              <w:rPr>
                <w:rFonts w:eastAsia="仿宋_GB2312"/>
                <w:spacing w:val="-4"/>
                <w:sz w:val="32"/>
              </w:rPr>
              <w:t>间碰撞问题）</w:t>
            </w:r>
            <w:r>
              <w:rPr>
                <w:rFonts w:eastAsia="仿宋_GB2312"/>
                <w:spacing w:val="-10"/>
                <w:sz w:val="3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</w:tcPr>
          <w:p>
            <w:pPr>
              <w:pStyle w:val="10"/>
              <w:spacing w:line="441" w:lineRule="exact"/>
              <w:ind w:left="107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11"/>
                <w:sz w:val="32"/>
              </w:rPr>
              <w:t xml:space="preserve">基于设计模型的 </w:t>
            </w:r>
            <w:r>
              <w:rPr>
                <w:rFonts w:eastAsia="仿宋_GB2312"/>
                <w:spacing w:val="-12"/>
                <w:sz w:val="32"/>
              </w:rPr>
              <w:t>BIM</w:t>
            </w:r>
            <w:r>
              <w:rPr>
                <w:rFonts w:eastAsia="仿宋_GB2312"/>
                <w:spacing w:val="-9"/>
                <w:sz w:val="32"/>
              </w:rPr>
              <w:t xml:space="preserve"> 应用</w:t>
            </w:r>
            <w:r>
              <w:rPr>
                <w:rFonts w:eastAsia="仿宋_GB2312"/>
                <w:spacing w:val="-12"/>
                <w:sz w:val="32"/>
              </w:rPr>
              <w:t>（管线综合、净高分</w:t>
            </w:r>
          </w:p>
          <w:p>
            <w:pPr>
              <w:pStyle w:val="10"/>
              <w:spacing w:line="419" w:lineRule="exact"/>
              <w:ind w:left="107"/>
              <w:rPr>
                <w:sz w:val="32"/>
              </w:rPr>
            </w:pPr>
            <w:r>
              <w:rPr>
                <w:rFonts w:eastAsia="仿宋_GB2312"/>
                <w:spacing w:val="-4"/>
                <w:sz w:val="32"/>
              </w:rPr>
              <w:t>析、三维渲染、漫游动画等）</w:t>
            </w:r>
            <w:r>
              <w:rPr>
                <w:rFonts w:eastAsia="仿宋_GB2312"/>
                <w:spacing w:val="-10"/>
                <w:sz w:val="3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94" w:type="dxa"/>
            <w:vMerge w:val="restart"/>
          </w:tcPr>
          <w:p>
            <w:pPr>
              <w:pStyle w:val="10"/>
              <w:spacing w:before="11"/>
              <w:rPr>
                <w:rFonts w:ascii="Microsoft JhengHei" w:eastAsia="仿宋_GB2312"/>
                <w:b/>
                <w:sz w:val="37"/>
              </w:rPr>
            </w:pPr>
          </w:p>
          <w:p>
            <w:pPr>
              <w:pStyle w:val="10"/>
              <w:ind w:left="155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/>
                <w:b/>
                <w:spacing w:val="-4"/>
                <w:sz w:val="32"/>
              </w:rPr>
              <w:t>路演答辩</w:t>
            </w:r>
          </w:p>
        </w:tc>
        <w:tc>
          <w:tcPr>
            <w:tcW w:w="6700" w:type="dxa"/>
          </w:tcPr>
          <w:p>
            <w:pPr>
              <w:pStyle w:val="10"/>
              <w:spacing w:line="440" w:lineRule="exact"/>
              <w:ind w:left="107" w:right="-72"/>
              <w:rPr>
                <w:rFonts w:eastAsia="仿宋_GB2312"/>
                <w:sz w:val="32"/>
              </w:rPr>
            </w:pPr>
            <w:r>
              <w:rPr>
                <w:rFonts w:eastAsia="仿宋_GB2312"/>
                <w:spacing w:val="-11"/>
                <w:sz w:val="32"/>
              </w:rPr>
              <w:t xml:space="preserve">重点介绍 </w:t>
            </w:r>
            <w:r>
              <w:rPr>
                <w:rFonts w:eastAsia="仿宋_GB2312"/>
                <w:spacing w:val="-16"/>
                <w:sz w:val="32"/>
              </w:rPr>
              <w:t>BIM 应用、局部模型展示、成果表达、</w:t>
            </w:r>
          </w:p>
          <w:p>
            <w:pPr>
              <w:pStyle w:val="10"/>
              <w:spacing w:line="420" w:lineRule="exact"/>
              <w:ind w:left="107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协同流程等。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</w:tcPr>
          <w:p>
            <w:pPr>
              <w:pStyle w:val="10"/>
              <w:spacing w:before="31"/>
              <w:ind w:left="107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突出三维正向协同设计的亮点。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00" w:type="dxa"/>
          </w:tcPr>
          <w:p>
            <w:pPr>
              <w:pStyle w:val="10"/>
              <w:spacing w:before="32"/>
              <w:ind w:left="107"/>
              <w:rPr>
                <w:sz w:val="32"/>
              </w:rPr>
            </w:pPr>
            <w:r>
              <w:rPr>
                <w:rFonts w:eastAsia="仿宋_GB2312"/>
                <w:spacing w:val="-5"/>
                <w:sz w:val="32"/>
              </w:rPr>
              <w:t>答辩言行举止、陈述及表达、思路及效果等。</w:t>
            </w:r>
          </w:p>
        </w:tc>
      </w:tr>
    </w:tbl>
    <w:p>
      <w:pPr>
        <w:pStyle w:val="4"/>
        <w:spacing w:before="2"/>
        <w:rPr>
          <w:rFonts w:ascii="Microsoft JhengHei" w:eastAsia="仿宋_GB2312"/>
          <w:b/>
          <w:sz w:val="12"/>
        </w:rPr>
      </w:pPr>
    </w:p>
    <w:p>
      <w:pPr>
        <w:spacing w:before="28"/>
        <w:ind w:left="1123" w:right="0" w:firstLine="0"/>
        <w:jc w:val="left"/>
        <w:rPr>
          <w:rFonts w:hint="eastAsia" w:ascii="方正大黑简体" w:eastAsia="方正大黑简体"/>
          <w:sz w:val="31"/>
        </w:rPr>
      </w:pPr>
      <w:r>
        <w:rPr>
          <w:rFonts w:hint="eastAsia" w:ascii="方正大黑简体" w:eastAsia="方正大黑简体"/>
          <w:spacing w:val="8"/>
          <w:sz w:val="31"/>
        </w:rPr>
        <w:t>三、赛事要求：</w:t>
      </w:r>
    </w:p>
    <w:p>
      <w:pPr>
        <w:spacing w:after="0"/>
        <w:jc w:val="left"/>
        <w:rPr>
          <w:rFonts w:hint="eastAsia" w:ascii="方正大黑简体" w:eastAsia="方正大黑简体"/>
          <w:sz w:val="31"/>
        </w:rPr>
        <w:sectPr>
          <w:pgSz w:w="11910" w:h="16840"/>
          <w:pgMar w:top="1500" w:right="1320" w:bottom="280" w:left="1320" w:header="720" w:footer="720" w:gutter="0"/>
          <w:cols w:space="720" w:num="1"/>
        </w:sectPr>
      </w:pPr>
    </w:p>
    <w:p>
      <w:pPr>
        <w:pStyle w:val="4"/>
        <w:spacing w:before="5" w:line="247" w:lineRule="auto"/>
        <w:ind w:left="480" w:right="480" w:firstLine="640"/>
        <w:jc w:val="both"/>
        <w:rPr>
          <w:rFonts w:eastAsia="仿宋_GB2312"/>
        </w:rPr>
      </w:pPr>
      <w:r>
        <w:rPr>
          <w:rFonts w:eastAsia="仿宋_GB2312"/>
          <w:spacing w:val="-2"/>
        </w:rPr>
        <w:t>（一）每位参赛人员自带电脑，自备软件。其中核心建模软件及第三方插件不限，结构计算软件、其他方案设计及渲染类软件自备，各类软件需按照正版化要求配置。</w:t>
      </w:r>
    </w:p>
    <w:p>
      <w:pPr>
        <w:pStyle w:val="4"/>
        <w:spacing w:line="247" w:lineRule="auto"/>
        <w:ind w:left="480" w:right="318" w:firstLine="640"/>
        <w:rPr>
          <w:rFonts w:eastAsia="仿宋_GB2312"/>
        </w:rPr>
      </w:pPr>
      <w:r>
        <w:rPr>
          <w:rFonts w:eastAsia="仿宋_GB2312"/>
          <w:spacing w:val="-2"/>
        </w:rPr>
        <w:t>（二）比赛现场提供互联网接入，每台电脑通过连接每个工位部署好的网线，由现场技术支持人员设置本台电脑固</w:t>
      </w:r>
      <w:r>
        <w:rPr>
          <w:rFonts w:eastAsia="仿宋_GB2312"/>
          <w:spacing w:val="-11"/>
        </w:rPr>
        <w:t xml:space="preserve">定 </w:t>
      </w:r>
      <w:r>
        <w:rPr>
          <w:rFonts w:eastAsia="仿宋_GB2312"/>
          <w:spacing w:val="-10"/>
        </w:rPr>
        <w:t>IP 地址后即可连接互联网，</w:t>
      </w:r>
      <w:r>
        <w:rPr>
          <w:rFonts w:hint="eastAsia" w:ascii="仿宋_GB2312" w:hAnsi="仿宋_GB2312" w:eastAsia="仿宋_GB2312" w:cs="仿宋_GB2312"/>
          <w:spacing w:val="-10"/>
        </w:rPr>
        <w:t>IP</w:t>
      </w:r>
      <w:r>
        <w:rPr>
          <w:rFonts w:eastAsia="仿宋_GB2312"/>
          <w:spacing w:val="-10"/>
        </w:rPr>
        <w:t xml:space="preserve"> 地址设置后不得私自修改，</w:t>
      </w:r>
      <w:r>
        <w:rPr>
          <w:rFonts w:eastAsia="仿宋_GB2312"/>
          <w:spacing w:val="-2"/>
        </w:rPr>
        <w:t>特殊情况请联系现场技术支持人员予以解决。对于局域网协同模式的参赛队伍提供局域网存储设备，参赛队伍需提前调</w:t>
      </w:r>
      <w:r>
        <w:rPr>
          <w:rFonts w:eastAsia="仿宋_GB2312"/>
          <w:spacing w:val="-6"/>
        </w:rPr>
        <w:t>试。</w:t>
      </w:r>
    </w:p>
    <w:p>
      <w:pPr>
        <w:pStyle w:val="4"/>
        <w:spacing w:line="247" w:lineRule="auto"/>
        <w:ind w:left="480" w:right="477" w:firstLine="640"/>
        <w:jc w:val="both"/>
        <w:rPr>
          <w:rFonts w:eastAsia="仿宋_GB2312"/>
        </w:rPr>
      </w:pPr>
      <w:r>
        <w:rPr>
          <w:rFonts w:eastAsia="仿宋_GB2312"/>
          <w:spacing w:val="-2"/>
        </w:rPr>
        <w:t>（三）组委会提供协同设计平台（协同宝及数维协同设计平台），选手也可自行选择协同设计平台或使用局域网协</w:t>
      </w:r>
      <w:r>
        <w:rPr>
          <w:rFonts w:eastAsia="仿宋_GB2312"/>
          <w:spacing w:val="-4"/>
        </w:rPr>
        <w:t>同模式。</w:t>
      </w:r>
    </w:p>
    <w:p>
      <w:pPr>
        <w:pStyle w:val="4"/>
        <w:spacing w:line="247" w:lineRule="auto"/>
        <w:ind w:left="480" w:right="475" w:firstLine="640"/>
        <w:jc w:val="both"/>
        <w:rPr>
          <w:rFonts w:eastAsia="仿宋_GB2312"/>
        </w:rPr>
      </w:pPr>
      <w:r>
        <w:rPr>
          <w:rFonts w:eastAsia="仿宋_GB2312"/>
        </w:rPr>
        <w:t>（四）</w:t>
      </w:r>
      <w:r>
        <w:rPr>
          <w:rFonts w:eastAsia="仿宋_GB2312"/>
          <w:spacing w:val="-1"/>
        </w:rPr>
        <w:t>参赛</w:t>
      </w:r>
      <w:r>
        <w:rPr>
          <w:rFonts w:eastAsia="仿宋_GB2312"/>
          <w:spacing w:val="-3"/>
        </w:rPr>
        <w:t>选手需于 11 月 10 日下午 14:00-18:00 进行场地踏勘，按报名顺序由参赛队长抽取参赛编号及</w:t>
      </w:r>
      <w:r>
        <w:rPr>
          <w:rFonts w:eastAsia="仿宋_GB2312"/>
          <w:spacing w:val="-2"/>
        </w:rPr>
        <w:t>团队座位</w:t>
      </w:r>
      <w:r>
        <w:rPr>
          <w:rFonts w:eastAsia="仿宋_GB2312"/>
          <w:spacing w:val="-6"/>
        </w:rPr>
        <w:t>号。</w:t>
      </w:r>
    </w:p>
    <w:p>
      <w:pPr>
        <w:pStyle w:val="4"/>
        <w:spacing w:line="247" w:lineRule="auto"/>
        <w:ind w:left="480" w:right="477" w:firstLine="640"/>
        <w:rPr>
          <w:rFonts w:eastAsia="仿宋_GB2312"/>
        </w:rPr>
      </w:pPr>
      <w:r>
        <w:rPr>
          <w:rFonts w:eastAsia="仿宋_GB2312"/>
        </w:rPr>
        <w:t>（五）11</w:t>
      </w:r>
      <w:r>
        <w:rPr>
          <w:rFonts w:eastAsia="仿宋_GB2312"/>
          <w:spacing w:val="-8"/>
        </w:rPr>
        <w:t xml:space="preserve"> 月 </w:t>
      </w:r>
      <w:r>
        <w:rPr>
          <w:rFonts w:eastAsia="仿宋_GB2312"/>
        </w:rPr>
        <w:t>11</w:t>
      </w:r>
      <w:r>
        <w:rPr>
          <w:rFonts w:eastAsia="仿宋_GB2312"/>
          <w:spacing w:val="-3"/>
        </w:rPr>
        <w:t xml:space="preserve"> 日中午提供工作餐及饮用水，选手自行</w:t>
      </w:r>
      <w:r>
        <w:rPr>
          <w:rFonts w:eastAsia="仿宋_GB2312"/>
          <w:spacing w:val="-2"/>
        </w:rPr>
        <w:t>合理安排用餐时间，避免影响比赛。</w:t>
      </w:r>
    </w:p>
    <w:p>
      <w:pPr>
        <w:spacing w:before="182"/>
        <w:ind w:left="1123" w:right="0" w:firstLine="0"/>
        <w:jc w:val="left"/>
        <w:rPr>
          <w:rFonts w:hint="eastAsia" w:ascii="方正大黑简体" w:eastAsia="方正大黑简体"/>
          <w:sz w:val="31"/>
        </w:rPr>
      </w:pPr>
      <w:r>
        <w:rPr>
          <w:rFonts w:hint="eastAsia" w:ascii="方正大黑简体" w:eastAsia="方正大黑简体"/>
          <w:spacing w:val="8"/>
          <w:sz w:val="31"/>
        </w:rPr>
        <w:t>四、比赛纪律：</w:t>
      </w:r>
    </w:p>
    <w:p>
      <w:pPr>
        <w:pStyle w:val="4"/>
        <w:spacing w:before="23" w:line="247" w:lineRule="auto"/>
        <w:ind w:left="480" w:right="480" w:firstLine="640"/>
        <w:rPr>
          <w:rFonts w:eastAsia="仿宋_GB2312"/>
        </w:rPr>
      </w:pPr>
      <w:r>
        <w:rPr>
          <w:rFonts w:eastAsia="仿宋_GB2312"/>
          <w:spacing w:val="-2"/>
        </w:rPr>
        <w:t>（一）大赛相关人员均需严格遵守比赛纪律，服从大赛组委会安排，如有违规行为，视情节轻重依法依规处理。</w:t>
      </w:r>
    </w:p>
    <w:p>
      <w:pPr>
        <w:pStyle w:val="4"/>
        <w:spacing w:line="247" w:lineRule="auto"/>
        <w:ind w:left="480" w:right="477" w:firstLine="640"/>
        <w:rPr>
          <w:rFonts w:eastAsia="仿宋_GB2312"/>
        </w:rPr>
      </w:pPr>
      <w:r>
        <w:rPr>
          <w:rFonts w:eastAsia="仿宋_GB2312"/>
        </w:rPr>
        <w:t>（二）</w:t>
      </w:r>
      <w:r>
        <w:rPr>
          <w:rFonts w:eastAsia="仿宋_GB2312"/>
          <w:spacing w:val="14"/>
        </w:rPr>
        <w:t>参赛选手必须按照规定时间携带身份证进入赛</w:t>
      </w:r>
      <w:r>
        <w:rPr>
          <w:rFonts w:eastAsia="仿宋_GB2312"/>
          <w:spacing w:val="2"/>
        </w:rPr>
        <w:t xml:space="preserve">场，比赛正式开始后 </w:t>
      </w:r>
      <w:r>
        <w:rPr>
          <w:rFonts w:eastAsia="仿宋_GB2312"/>
        </w:rPr>
        <w:t>30</w:t>
      </w:r>
      <w:r>
        <w:rPr>
          <w:rFonts w:eastAsia="仿宋_GB2312"/>
          <w:spacing w:val="-1"/>
        </w:rPr>
        <w:t xml:space="preserve"> 分钟未进入赛场者视为放弃比赛。</w:t>
      </w:r>
    </w:p>
    <w:p>
      <w:pPr>
        <w:pStyle w:val="4"/>
        <w:spacing w:line="247" w:lineRule="auto"/>
        <w:ind w:left="480" w:right="477"/>
        <w:rPr>
          <w:rFonts w:eastAsia="仿宋_GB2312"/>
        </w:rPr>
      </w:pPr>
      <w:r>
        <w:rPr>
          <w:rFonts w:eastAsia="仿宋_GB2312"/>
        </w:rPr>
        <w:t>参赛队伍可提前 60 分钟提交比赛成果，由参赛队队长签字</w:t>
      </w:r>
      <w:r>
        <w:rPr>
          <w:rFonts w:eastAsia="仿宋_GB2312"/>
          <w:spacing w:val="-2"/>
        </w:rPr>
        <w:t>确认后方可离开赛场，离场后不得再次进场。</w:t>
      </w:r>
    </w:p>
    <w:p>
      <w:pPr>
        <w:pStyle w:val="4"/>
        <w:spacing w:line="247" w:lineRule="auto"/>
        <w:ind w:left="480" w:right="480" w:firstLine="640"/>
        <w:rPr>
          <w:rFonts w:eastAsia="仿宋_GB2312"/>
        </w:rPr>
      </w:pPr>
      <w:r>
        <w:rPr>
          <w:rFonts w:eastAsia="仿宋_GB2312"/>
          <w:spacing w:val="-2"/>
        </w:rPr>
        <w:t>（三）参赛选手必须按指定座位对号就座。参赛选手应服从赛场工作人员指挥，不听从劝告者取消比赛资格。</w:t>
      </w:r>
    </w:p>
    <w:p>
      <w:pPr>
        <w:spacing w:after="0" w:line="247" w:lineRule="auto"/>
        <w:rPr>
          <w:rFonts w:eastAsia="仿宋_GB2312"/>
        </w:rPr>
        <w:sectPr>
          <w:pgSz w:w="11910" w:h="16840"/>
          <w:pgMar w:top="1480" w:right="1320" w:bottom="280" w:left="1320" w:header="720" w:footer="720" w:gutter="0"/>
          <w:cols w:space="720" w:num="1"/>
        </w:sectPr>
      </w:pPr>
    </w:p>
    <w:p>
      <w:pPr>
        <w:pStyle w:val="4"/>
        <w:spacing w:before="5" w:line="247" w:lineRule="auto"/>
        <w:ind w:left="480" w:right="477" w:firstLine="640"/>
        <w:jc w:val="both"/>
        <w:rPr>
          <w:rFonts w:eastAsia="仿宋_GB2312"/>
        </w:rPr>
      </w:pPr>
      <w:r>
        <w:rPr>
          <w:rFonts w:eastAsia="仿宋_GB2312"/>
          <w:spacing w:val="-2"/>
        </w:rPr>
        <w:t>（四）除大赛要求明确由选手自带的设备外，手机及其他任何具备录音、摄像的设备或其他相关设备一律不得带入</w:t>
      </w:r>
      <w:r>
        <w:rPr>
          <w:rFonts w:eastAsia="仿宋_GB2312"/>
          <w:spacing w:val="-4"/>
        </w:rPr>
        <w:t>赛场。</w:t>
      </w:r>
    </w:p>
    <w:p>
      <w:pPr>
        <w:pStyle w:val="4"/>
        <w:spacing w:line="247" w:lineRule="auto"/>
        <w:ind w:left="480" w:right="475" w:firstLine="640"/>
        <w:jc w:val="both"/>
        <w:rPr>
          <w:rFonts w:eastAsia="仿宋_GB2312"/>
        </w:rPr>
      </w:pPr>
      <w:r>
        <w:rPr>
          <w:rFonts w:eastAsia="仿宋_GB2312"/>
          <w:spacing w:val="-6"/>
        </w:rPr>
        <w:t>（五）</w:t>
      </w:r>
      <w:r>
        <w:rPr>
          <w:rFonts w:eastAsia="仿宋_GB2312"/>
          <w:spacing w:val="-16"/>
        </w:rPr>
        <w:t>竞赛中禁止使用微信、</w:t>
      </w:r>
      <w:r>
        <w:rPr>
          <w:rFonts w:eastAsia="仿宋_GB2312"/>
          <w:spacing w:val="-6"/>
        </w:rPr>
        <w:t>QQ 等具备数据传输能力的</w:t>
      </w:r>
      <w:r>
        <w:rPr>
          <w:rFonts w:eastAsia="仿宋_GB2312"/>
          <w:spacing w:val="-8"/>
        </w:rPr>
        <w:t>即时通讯软件以及向日葵、TeamViewer</w:t>
      </w:r>
      <w:r>
        <w:rPr>
          <w:rFonts w:eastAsia="仿宋_GB2312"/>
          <w:spacing w:val="-10"/>
        </w:rPr>
        <w:t xml:space="preserve"> 等远程控制软件，一</w:t>
      </w:r>
      <w:r>
        <w:rPr>
          <w:rFonts w:eastAsia="仿宋_GB2312"/>
          <w:spacing w:val="-2"/>
        </w:rPr>
        <w:t>经发现取消比赛资格。</w:t>
      </w:r>
    </w:p>
    <w:p>
      <w:pPr>
        <w:pStyle w:val="4"/>
        <w:spacing w:line="247" w:lineRule="auto"/>
        <w:ind w:left="480" w:right="477" w:firstLine="640"/>
        <w:jc w:val="both"/>
        <w:rPr>
          <w:rFonts w:eastAsia="仿宋_GB2312"/>
        </w:rPr>
      </w:pPr>
      <w:r>
        <w:rPr>
          <w:rFonts w:eastAsia="仿宋_GB2312"/>
        </w:rPr>
        <w:t>（六）比赛开始前 10 分钟发放比赛题目，裁判长宣布</w:t>
      </w:r>
      <w:r>
        <w:rPr>
          <w:rFonts w:eastAsia="仿宋_GB2312"/>
          <w:spacing w:val="-2"/>
        </w:rPr>
        <w:t>竞赛开始后方可答题，开赛后，赛场必须保持安静，团队内选手间交流应保证不影响其他组比赛，不准大声喧哗、自由</w:t>
      </w:r>
      <w:r>
        <w:rPr>
          <w:rFonts w:eastAsia="仿宋_GB2312"/>
          <w:spacing w:val="-4"/>
        </w:rPr>
        <w:t>走动。</w:t>
      </w:r>
    </w:p>
    <w:p>
      <w:pPr>
        <w:pStyle w:val="4"/>
        <w:spacing w:line="247" w:lineRule="auto"/>
        <w:ind w:left="480" w:right="480" w:firstLine="640"/>
        <w:rPr>
          <w:rFonts w:eastAsia="仿宋_GB2312"/>
        </w:rPr>
      </w:pPr>
      <w:r>
        <w:rPr>
          <w:rFonts w:eastAsia="仿宋_GB2312"/>
          <w:spacing w:val="-2"/>
        </w:rPr>
        <w:t>（七）参赛选手如遇特殊技术问题，可举手示意向赛场裁判及技术工作人员询问。</w:t>
      </w:r>
    </w:p>
    <w:p>
      <w:pPr>
        <w:pStyle w:val="4"/>
        <w:spacing w:line="247" w:lineRule="auto"/>
        <w:ind w:left="480" w:right="480" w:firstLine="640"/>
        <w:rPr>
          <w:rFonts w:eastAsia="仿宋_GB2312"/>
        </w:rPr>
      </w:pPr>
      <w:r>
        <w:rPr>
          <w:rFonts w:eastAsia="仿宋_GB2312"/>
          <w:spacing w:val="-2"/>
        </w:rPr>
        <w:t>（八）比赛中不得以任何方式作弊或帮助他人作弊，违者将按规定给予处罚。</w:t>
      </w:r>
    </w:p>
    <w:p>
      <w:pPr>
        <w:pStyle w:val="4"/>
        <w:spacing w:line="247" w:lineRule="auto"/>
        <w:ind w:left="480" w:right="477" w:firstLine="640"/>
        <w:jc w:val="both"/>
        <w:rPr>
          <w:rFonts w:eastAsia="仿宋_GB2312"/>
        </w:rPr>
      </w:pPr>
      <w:r>
        <w:rPr>
          <w:rFonts w:eastAsia="仿宋_GB2312"/>
          <w:spacing w:val="-2"/>
        </w:rPr>
        <w:t>（九）比赛过程中如遇电脑死机、断电、重启等意外故障，并影响参赛选手正常比赛时间的，需告知裁判组，经过裁判组协商后视具体情况确定是否为选手延长比赛时间。</w:t>
      </w:r>
    </w:p>
    <w:p>
      <w:pPr>
        <w:spacing w:before="182"/>
        <w:ind w:left="1123" w:right="0" w:firstLine="0"/>
        <w:jc w:val="left"/>
        <w:rPr>
          <w:rFonts w:hint="eastAsia" w:ascii="方正大黑简体" w:eastAsia="方正大黑简体"/>
          <w:sz w:val="31"/>
        </w:rPr>
      </w:pPr>
      <w:r>
        <w:rPr>
          <w:rFonts w:hint="eastAsia" w:ascii="方正大黑简体" w:eastAsia="方正大黑简体"/>
          <w:spacing w:val="7"/>
          <w:sz w:val="31"/>
        </w:rPr>
        <w:t>五、备注说明</w:t>
      </w:r>
    </w:p>
    <w:p>
      <w:pPr>
        <w:pStyle w:val="4"/>
        <w:spacing w:before="23" w:line="247" w:lineRule="auto"/>
        <w:ind w:left="480" w:right="477" w:firstLine="640"/>
        <w:rPr>
          <w:rFonts w:eastAsia="仿宋_GB2312"/>
        </w:rPr>
      </w:pPr>
      <w:r>
        <w:rPr>
          <w:rFonts w:eastAsia="仿宋_GB2312"/>
          <w:spacing w:val="-2"/>
        </w:rPr>
        <w:t>（一）本技术文件如与“大赛通知”内容冲突，以本技术文件为准。</w:t>
      </w:r>
    </w:p>
    <w:p>
      <w:pPr>
        <w:pStyle w:val="4"/>
        <w:spacing w:line="247" w:lineRule="auto"/>
        <w:ind w:left="480" w:right="480" w:firstLine="640"/>
        <w:rPr>
          <w:rFonts w:eastAsia="仿宋_GB2312"/>
        </w:rPr>
      </w:pPr>
      <w:r>
        <w:rPr>
          <w:rFonts w:eastAsia="仿宋_GB2312"/>
          <w:spacing w:val="-2"/>
        </w:rPr>
        <w:t>（二）本技术文件如与最终赛题内容不一致，以最终赛</w:t>
      </w:r>
      <w:r>
        <w:rPr>
          <w:rFonts w:eastAsia="仿宋_GB2312"/>
          <w:spacing w:val="-4"/>
        </w:rPr>
        <w:t>题为准。</w:t>
      </w:r>
    </w:p>
    <w:p>
      <w:pPr>
        <w:pStyle w:val="4"/>
        <w:spacing w:line="247" w:lineRule="auto"/>
        <w:ind w:left="480" w:right="477" w:firstLine="640"/>
        <w:rPr>
          <w:rFonts w:eastAsia="仿宋_GB2312"/>
        </w:rPr>
      </w:pPr>
      <w:r>
        <w:rPr>
          <w:rFonts w:eastAsia="仿宋_GB2312"/>
          <w:spacing w:val="-2"/>
        </w:rPr>
        <w:t>（三）本技术文件仅针对本次设计大赛，解释权归大赛组委会所有。</w:t>
      </w:r>
    </w:p>
    <w:sectPr>
      <w:pgSz w:w="11910" w:h="16840"/>
      <w:pgMar w:top="1480" w:right="132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硬笔楷书繁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667" w:hanging="188"/>
        <w:jc w:val="left"/>
      </w:pPr>
      <w:rPr>
        <w:rFonts w:hint="default" w:ascii="Microsoft JhengHei" w:hAnsi="Microsoft JhengHei" w:eastAsia="Microsoft JhengHei" w:cs="Microsoft JhengHei"/>
        <w:b/>
        <w:bCs/>
        <w:i w:val="0"/>
        <w:iCs w:val="0"/>
        <w:spacing w:val="-1"/>
        <w:w w:val="8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20" w:hanging="18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381" w:hanging="18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41" w:hanging="18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02" w:hanging="18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63" w:hanging="18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823" w:hanging="18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84" w:hanging="18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44" w:hanging="188"/>
      </w:pPr>
      <w:rPr>
        <w:rFonts w:hint="default"/>
        <w:lang w:val="en-US" w:eastAsia="zh-CN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454" w:hanging="348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2"/>
        <w:w w:val="86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65" w:hanging="34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71" w:hanging="34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76" w:hanging="34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282" w:hanging="34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987" w:hanging="34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93" w:hanging="34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98" w:hanging="34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104" w:hanging="348"/>
      </w:pPr>
      <w:rPr>
        <w:rFonts w:hint="default"/>
        <w:lang w:val="en-US" w:eastAsia="zh-CN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454" w:hanging="348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2"/>
        <w:w w:val="86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65" w:hanging="34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71" w:hanging="34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76" w:hanging="34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282" w:hanging="34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987" w:hanging="34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93" w:hanging="34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98" w:hanging="34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104" w:hanging="348"/>
      </w:pPr>
      <w:rPr>
        <w:rFonts w:hint="default"/>
        <w:lang w:val="en-US" w:eastAsia="zh-CN" w:bidi="ar-SA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424" w:hanging="524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0"/>
        <w:w w:val="99"/>
        <w:sz w:val="30"/>
        <w:szCs w:val="30"/>
        <w:lang w:val="en-US" w:eastAsia="zh-CN" w:bidi="ar-SA"/>
      </w:rPr>
    </w:lvl>
    <w:lvl w:ilvl="1" w:tentative="0">
      <w:start w:val="1"/>
      <w:numFmt w:val="decimal"/>
      <w:lvlText w:val="（%2）"/>
      <w:lvlJc w:val="left"/>
      <w:pPr>
        <w:ind w:left="1320" w:hanging="793"/>
        <w:jc w:val="left"/>
      </w:pPr>
      <w:rPr>
        <w:rFonts w:hint="default" w:ascii="方正硬笔楷书繁体" w:hAnsi="方正硬笔楷书繁体" w:eastAsia="方正硬笔楷书繁体" w:cs="方正硬笔楷书繁体"/>
        <w:b w:val="0"/>
        <w:bCs w:val="0"/>
        <w:i w:val="0"/>
        <w:iCs w:val="0"/>
        <w:spacing w:val="-12"/>
        <w:w w:val="87"/>
        <w:sz w:val="30"/>
        <w:szCs w:val="30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20" w:hanging="79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13" w:hanging="79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06" w:hanging="79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99" w:hanging="79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3" w:hanging="79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86" w:hanging="79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79" w:hanging="793"/>
      </w:pPr>
      <w:rPr>
        <w:rFonts w:hint="default"/>
        <w:lang w:val="en-US" w:eastAsia="zh-CN" w:bidi="ar-SA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80" w:hanging="524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2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58" w:hanging="52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37" w:hanging="52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15" w:hanging="52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94" w:hanging="52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73" w:hanging="52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51" w:hanging="52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30" w:hanging="52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08" w:hanging="524"/>
      </w:pPr>
      <w:rPr>
        <w:rFonts w:hint="default"/>
        <w:lang w:val="en-US" w:eastAsia="zh-CN" w:bidi="ar-SA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454" w:hanging="348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2"/>
        <w:w w:val="86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65" w:hanging="34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71" w:hanging="34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76" w:hanging="34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282" w:hanging="34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987" w:hanging="34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93" w:hanging="34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98" w:hanging="34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104" w:hanging="348"/>
      </w:pPr>
      <w:rPr>
        <w:rFonts w:hint="default"/>
        <w:lang w:val="en-US" w:eastAsia="zh-CN" w:bidi="ar-SA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454" w:hanging="348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2"/>
        <w:w w:val="86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65" w:hanging="34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71" w:hanging="34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76" w:hanging="34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282" w:hanging="34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987" w:hanging="34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93" w:hanging="34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98" w:hanging="34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104" w:hanging="348"/>
      </w:pPr>
      <w:rPr>
        <w:rFonts w:hint="default"/>
        <w:lang w:val="en-US" w:eastAsia="zh-CN" w:bidi="ar-SA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454" w:hanging="348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2"/>
        <w:w w:val="86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65" w:hanging="34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71" w:hanging="34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76" w:hanging="34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282" w:hanging="34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987" w:hanging="34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93" w:hanging="34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98" w:hanging="34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104" w:hanging="348"/>
      </w:pPr>
      <w:rPr>
        <w:rFonts w:hint="default"/>
        <w:lang w:val="en-US" w:eastAsia="zh-CN" w:bidi="ar-SA"/>
      </w:rPr>
    </w:lvl>
  </w:abstractNum>
  <w:abstractNum w:abstractNumId="8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424" w:hanging="524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0"/>
        <w:w w:val="99"/>
        <w:sz w:val="30"/>
        <w:szCs w:val="30"/>
        <w:lang w:val="en-US" w:eastAsia="zh-CN" w:bidi="ar-SA"/>
      </w:rPr>
    </w:lvl>
    <w:lvl w:ilvl="1" w:tentative="0">
      <w:start w:val="1"/>
      <w:numFmt w:val="decimal"/>
      <w:lvlText w:val="（%2）"/>
      <w:lvlJc w:val="left"/>
      <w:pPr>
        <w:ind w:left="480" w:hanging="814"/>
        <w:jc w:val="left"/>
      </w:pPr>
      <w:rPr>
        <w:rFonts w:hint="default" w:ascii="方正硬笔楷书繁体" w:hAnsi="方正硬笔楷书繁体" w:eastAsia="方正硬笔楷书繁体" w:cs="方正硬笔楷书繁体"/>
        <w:b w:val="0"/>
        <w:bCs w:val="0"/>
        <w:i w:val="0"/>
        <w:iCs w:val="0"/>
        <w:spacing w:val="5"/>
        <w:w w:val="87"/>
        <w:sz w:val="30"/>
        <w:szCs w:val="30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91" w:hanging="81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63" w:hanging="81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35" w:hanging="81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7" w:hanging="81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78" w:hanging="81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50" w:hanging="81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22" w:hanging="814"/>
      </w:pPr>
      <w:rPr>
        <w:rFonts w:hint="default"/>
        <w:lang w:val="en-US" w:eastAsia="zh-CN" w:bidi="ar-SA"/>
      </w:rPr>
    </w:lvl>
  </w:abstractNum>
  <w:abstractNum w:abstractNumId="9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454" w:hanging="348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2"/>
        <w:w w:val="86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65" w:hanging="34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71" w:hanging="34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76" w:hanging="34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282" w:hanging="34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987" w:hanging="34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93" w:hanging="34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398" w:hanging="34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104" w:hanging="348"/>
      </w:pPr>
      <w:rPr>
        <w:rFonts w:hint="default"/>
        <w:lang w:val="en-US" w:eastAsia="zh-CN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ZjQxZGViMzcyNjQ3MjczYjM4OTg1MTIyYzliMmNmZWQifQ=="/>
  </w:docVars>
  <w:rsids>
    <w:rsidRoot w:val="00000000"/>
    <w:rsid w:val="5D52642C"/>
    <w:rsid w:val="6E8F7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硬笔楷书繁体" w:hAnsi="方正硬笔楷书繁体" w:eastAsia="方正硬笔楷书繁体" w:cs="方正硬笔楷书繁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564" w:right="561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line="493" w:lineRule="exact"/>
      <w:ind w:left="1117" w:right="474"/>
      <w:jc w:val="center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方正硬笔楷书繁体" w:hAnsi="方正硬笔楷书繁体" w:eastAsia="方正硬笔楷书繁体" w:cs="方正硬笔楷书繁体"/>
      <w:sz w:val="32"/>
      <w:szCs w:val="32"/>
      <w:lang w:val="en-US" w:eastAsia="zh-CN" w:bidi="ar-SA"/>
    </w:rPr>
  </w:style>
  <w:style w:type="paragraph" w:styleId="5">
    <w:name w:val="Title"/>
    <w:basedOn w:val="1"/>
    <w:qFormat/>
    <w:uiPriority w:val="1"/>
    <w:pPr>
      <w:ind w:left="400"/>
    </w:pPr>
    <w:rPr>
      <w:rFonts w:ascii="方正小标宋_GBK" w:hAnsi="方正小标宋_GBK" w:eastAsia="方正小标宋_GBK" w:cs="方正小标宋_GBK"/>
      <w:sz w:val="74"/>
      <w:szCs w:val="74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480" w:hanging="796"/>
    </w:pPr>
    <w:rPr>
      <w:rFonts w:ascii="方正硬笔楷书繁体" w:hAnsi="方正硬笔楷书繁体" w:eastAsia="方正硬笔楷书繁体" w:cs="方正硬笔楷书繁体"/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方正硬笔楷书繁体" w:hAnsi="方正硬笔楷书繁体" w:eastAsia="方正硬笔楷书繁体" w:cs="方正硬笔楷书繁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2023-10-25T03:04:00Z</dcterms:created>
  <dc:creator>盛颖Ivy</dc:creator>
  <cp:lastModifiedBy>盛颖Ivy</cp:lastModifiedBy>
  <dcterms:modified xsi:type="dcterms:W3CDTF">2023-10-25T07:03:42Z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2023-10-25T00:00:00Z</vt:filetime>
  </property>
  <property fmtid="{D5CDD505-2E9C-101B-9397-08002B2CF9AE}" pid="5" name="SourceModified">
    <vt:lpwstr>D:20231023174528+09'45'</vt:lpwstr>
  </property>
  <property fmtid="{D5CDD505-2E9C-101B-9397-08002B2CF9AE}" pid="6" name="KSOProductBuildVer">
    <vt:lpwstr>2052-12.1.0.15712</vt:lpwstr>
  </property>
  <property fmtid="{D5CDD505-2E9C-101B-9397-08002B2CF9AE}" pid="7" name="ICV">
    <vt:lpwstr>772BDF7EC6FE4E8CAC6252458C9834A9</vt:lpwstr>
  </property>
</Properties>
</file>